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C00000"/>
          <w:sz w:val="44"/>
          <w:szCs w:val="44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C00000"/>
          <w:sz w:val="44"/>
          <w:szCs w:val="44"/>
          <w:lang w:val="it-IT"/>
        </w:rPr>
        <w:t>SELEZIONE DI GRANDI VINI ROSSI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C00000"/>
          <w:sz w:val="32"/>
          <w:szCs w:val="32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Nobile di Montepulciano Guidotti 2019 (28€)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Bolgheri Poggio Roveto 2019 (28€)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Etna Rosso Torre Mora 2019 (28€)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Taurasi Feudi San Gregorio 2014 (35€)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 xml:space="preserve">Chianti Classico </w:t>
      </w:r>
      <w:r>
        <w:rPr>
          <w:rFonts w:hint="default" w:ascii="Palatino Linotype" w:hAnsi="Palatino Linotype" w:cs="Palatino Linotype"/>
          <w:b/>
          <w:bCs/>
          <w:color w:val="FF0000"/>
          <w:sz w:val="40"/>
          <w:szCs w:val="40"/>
          <w:lang w:val="it-IT"/>
        </w:rPr>
        <w:t>Riserva</w:t>
      </w: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 xml:space="preserve"> Antinori 2018 (35€)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Bolgheri Il Bruciato Antinori 2020 (38€)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Brunello di Montalcino Geografico 2016 (38€)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 xml:space="preserve">Lagrein Alto Adige </w:t>
      </w:r>
      <w:r>
        <w:rPr>
          <w:rFonts w:hint="default" w:ascii="Palatino Linotype" w:hAnsi="Palatino Linotype" w:cs="Palatino Linotype"/>
          <w:b/>
          <w:bCs/>
          <w:color w:val="FF0000"/>
          <w:sz w:val="40"/>
          <w:szCs w:val="40"/>
          <w:lang w:val="it-IT"/>
        </w:rPr>
        <w:t>Riserva</w:t>
      </w: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 xml:space="preserve"> Peter Zemmer 2018 (38€)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Le Volte dell’Ornellaia Antinori 2020 (45€)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Barolo Mario Gagliasso 2016 (45€)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Sagrantino Arnaldo Caprai 2012 (45€)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 xml:space="preserve">Barbaresco Grasso Vallegrande </w:t>
      </w:r>
      <w:r>
        <w:rPr>
          <w:rFonts w:hint="default" w:ascii="Palatino Linotype" w:hAnsi="Palatino Linotype" w:cs="Palatino Linotype"/>
          <w:b/>
          <w:bCs/>
          <w:color w:val="FF0000"/>
          <w:sz w:val="40"/>
          <w:szCs w:val="40"/>
          <w:lang w:val="it-IT"/>
        </w:rPr>
        <w:t xml:space="preserve">Riserva </w:t>
      </w: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2015 (48€)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Amarone Collezione Bertani 2017 (48€)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Chateauneuf-du-Pape Armand Dartois 2019 (48€)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36"/>
          <w:szCs w:val="36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36"/>
          <w:szCs w:val="36"/>
          <w:lang w:val="it-IT"/>
        </w:rPr>
        <w:t>Cabreo Il Borgo di Ambrogio e Giovanni Folonari 2015 (48€)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36"/>
          <w:szCs w:val="36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Lucente Frescobaldi 2019 (55€)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Le Difese Tenuta San Guido 2020 (55€)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 xml:space="preserve">Chianti Rufina </w:t>
      </w:r>
      <w:r>
        <w:rPr>
          <w:rFonts w:hint="default" w:ascii="Palatino Linotype" w:hAnsi="Palatino Linotype" w:cs="Palatino Linotype"/>
          <w:b/>
          <w:bCs/>
          <w:color w:val="FF0000"/>
          <w:sz w:val="40"/>
          <w:szCs w:val="40"/>
          <w:lang w:val="it-IT"/>
        </w:rPr>
        <w:t>Riserva</w:t>
      </w: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 xml:space="preserve"> Nipozzano Frescobaldi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548235" w:themeColor="accent6" w:themeShade="BF"/>
          <w:sz w:val="40"/>
          <w:szCs w:val="40"/>
          <w:lang w:val="it-IT"/>
        </w:rPr>
        <w:t>Magnum</w:t>
      </w: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 xml:space="preserve"> 2018 (78€)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GuidAlberto Tenuta San Guido 2020 (78€)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TestaMatta di Bibi Graetz 2016 (118€)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Luce Frescobaldi 2019 (168€)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Sassicaia Tenuta San Guido 1988 (980</w:t>
      </w:r>
      <w:bookmarkStart w:id="0" w:name="_GoBack"/>
      <w:bookmarkEnd w:id="0"/>
      <w:r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  <w:t>€)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/>
        <w:jc w:val="center"/>
        <w:textAlignment w:val="auto"/>
        <w:rPr>
          <w:rFonts w:hint="default" w:ascii="Palatino Linotype" w:hAnsi="Palatino Linotype" w:cs="Palatino Linotype"/>
          <w:b/>
          <w:bCs/>
          <w:color w:val="7030A0"/>
          <w:sz w:val="40"/>
          <w:szCs w:val="40"/>
          <w:lang w:val="it-IT"/>
        </w:rPr>
      </w:pPr>
    </w:p>
    <w:sectPr>
      <w:pgSz w:w="11906" w:h="16838"/>
      <w:pgMar w:top="567" w:right="567" w:bottom="567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A49F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0910A4"/>
    <w:rsid w:val="09044423"/>
    <w:rsid w:val="0D207A04"/>
    <w:rsid w:val="1DA268D5"/>
    <w:rsid w:val="5E3A49F8"/>
    <w:rsid w:val="5F5D4596"/>
    <w:rsid w:val="6ABD6146"/>
    <w:rsid w:val="7A802F1A"/>
    <w:rsid w:val="7C3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0" w:lineRule="atLeast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2022-08-27T10:31:00Z</dcterms:created>
  <dc:creator>leonardo boni</dc:creator>
  <cp:lastModifiedBy>leonardo boni</cp:lastModifiedBy>
  <dcterms:modified xsi:type="dcterms:W3CDTF">2022-10-26T08:19:44Z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33F2D2BA090942DA818AC1C2C8650746</vt:lpwstr>
  </property>
</Properties>
</file>