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0"/>
        </w:pBdr>
        <w:jc w:val="center"/>
        <w:rPr>
          <w:rFonts w:hint="default" w:ascii="Georgia Pro Black" w:hAnsi="Georgia Pro Black" w:cs="Georgia Pro Black"/>
          <w:color w:val="C00000"/>
          <w:sz w:val="144"/>
          <w:szCs w:val="144"/>
          <w:u w:val="none"/>
          <w:lang w:val="it-IT"/>
        </w:rPr>
      </w:pPr>
      <w:r>
        <w:rPr>
          <w:rFonts w:hint="default" w:ascii="Georgia Pro Black" w:hAnsi="Georgia Pro Black" w:cs="Georgia Pro Black"/>
          <w:color w:val="FF0000"/>
          <w:sz w:val="112"/>
          <w:szCs w:val="112"/>
          <w:u w:val="none"/>
          <w:lang w:val="it-IT"/>
        </w:rPr>
        <w:t>APERITIVO</w:t>
      </w:r>
    </w:p>
    <w:p>
      <w:pPr>
        <w:jc w:val="both"/>
        <w:rPr>
          <w:rFonts w:hint="default" w:ascii="Georgia Pro Black" w:hAnsi="Georgia Pro Black" w:cs="Georgia Pro Black"/>
          <w:color w:val="FF0000"/>
          <w:sz w:val="20"/>
          <w:szCs w:val="20"/>
          <w:u w:val="single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7030A0"/>
          <w:sz w:val="72"/>
          <w:szCs w:val="72"/>
          <w:u w:val="none"/>
          <w:lang w:val="it-IT"/>
        </w:rPr>
      </w:pPr>
      <w:r>
        <w:rPr>
          <w:rFonts w:hint="default" w:ascii="Georgia Pro Black" w:hAnsi="Georgia Pro Black" w:cs="Georgia Pro Black"/>
          <w:color w:val="7030A0"/>
          <w:sz w:val="72"/>
          <w:szCs w:val="72"/>
          <w:u w:val="none"/>
          <w:lang w:val="it-IT"/>
        </w:rPr>
        <w:t xml:space="preserve">DRINK+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7030A0"/>
          <w:sz w:val="72"/>
          <w:szCs w:val="72"/>
          <w:u w:val="none"/>
          <w:lang w:val="it-IT"/>
        </w:rPr>
      </w:pPr>
      <w:r>
        <w:rPr>
          <w:rFonts w:hint="default" w:ascii="Georgia Pro Black" w:hAnsi="Georgia Pro Black" w:cs="Georgia Pro Black"/>
          <w:color w:val="7030A0"/>
          <w:sz w:val="72"/>
          <w:szCs w:val="72"/>
          <w:u w:val="none"/>
          <w:lang w:val="it-IT"/>
        </w:rPr>
        <w:t>PIATTINO CRUDO E CROSTINI VEGAN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7030A0"/>
          <w:sz w:val="180"/>
          <w:szCs w:val="180"/>
          <w:u w:val="none"/>
          <w:lang w:val="it-IT"/>
        </w:rPr>
      </w:pPr>
      <w:r>
        <w:rPr>
          <w:rFonts w:hint="default" w:ascii="Georgia Pro Black" w:hAnsi="Georgia Pro Black" w:cs="Georgia Pro Black"/>
          <w:color w:val="7030A0"/>
          <w:sz w:val="96"/>
          <w:szCs w:val="96"/>
          <w:u w:val="none"/>
          <w:lang w:val="it-IT"/>
        </w:rPr>
        <w:t>8 €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7030A0"/>
          <w:sz w:val="11"/>
          <w:szCs w:val="11"/>
          <w:u w:val="none"/>
          <w:lang w:val="it-IT"/>
        </w:rPr>
      </w:pPr>
      <w:r>
        <w:rPr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32385</wp:posOffset>
                </wp:positionV>
                <wp:extent cx="2477135" cy="5274310"/>
                <wp:effectExtent l="4445" t="4445" r="139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7685" y="6444615"/>
                          <a:ext cx="2477135" cy="527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Georgia Pro Black" w:hAnsi="Georgia Pro Black" w:cs="Georgia Pro Black"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  <w:t>COCKTAILS &amp; SPRITZ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Georgia Pro Black" w:hAnsi="Georgia Pro Black" w:cs="Georgia Pro Black"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NEGRONI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>NEGRONI SBAGLIATO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AMERICANO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GIN TONIC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MOSKOW MULE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MOJITO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APEROL SPRITZ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CAMPARI SPRITZ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HUGO SPRITZ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PASSION SPRITZ</w:t>
                            </w:r>
                          </w:p>
                          <w:p>
                            <w:pPr>
                              <w:rPr>
                                <w:rFonts w:hint="default" w:ascii="Georgia Pro Black" w:hAnsi="Georgia Pro Black" w:cs="Georgia Pro Black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Georgia Pro Black" w:hAnsi="Georgia Pro Black" w:cs="Georgia Pro Black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sz w:val="36"/>
                                <w:szCs w:val="36"/>
                                <w:lang w:val="it-IT"/>
                              </w:rPr>
                              <w:t>BIRRA ICHNUSA</w:t>
                            </w:r>
                          </w:p>
                          <w:p>
                            <w:pPr>
                              <w:rPr>
                                <w:rFonts w:hint="default" w:ascii="Georgia Pro Black" w:hAnsi="Georgia Pro Black" w:cs="Georgia Pro Black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Georgia Pro Black" w:hAnsi="Georgia Pro Black" w:cs="Georgia Pro Black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sz w:val="36"/>
                                <w:szCs w:val="36"/>
                                <w:lang w:val="it-IT"/>
                              </w:rPr>
                              <w:t xml:space="preserve">CRODINO </w:t>
                            </w:r>
                          </w:p>
                          <w:p>
                            <w:pPr>
                              <w:rPr>
                                <w:rFonts w:hint="default" w:ascii="Georgia Pro Black" w:hAnsi="Georgia Pro Black" w:cs="Georgia Pro Black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sz w:val="36"/>
                                <w:szCs w:val="36"/>
                                <w:lang w:val="it-IT"/>
                              </w:rPr>
                              <w:t>SANBITTER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05pt;margin-top:2.55pt;height:415.3pt;width:195.05pt;z-index:251659264;mso-width-relative:page;mso-height-relative:page;" fillcolor="#FFFFFF [3201]" filled="t" stroked="t" coordsize="21600,21600" o:gfxdata="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egfG31wAAAAkBAAAP&#10;AAAAAAAAAAEAIAAAACIAAABkcnMvZG93bnJldi54bWxQSwECFAAUAAAACACHTuJAwvmyolICAADC&#10;BAAADgAAAAAAAAABACAAAAAm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Georgia Pro Black" w:hAnsi="Georgia Pro Black" w:cs="Georgia Pro Black"/>
                          <w:color w:val="FF000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FF0000"/>
                          <w:sz w:val="36"/>
                          <w:szCs w:val="36"/>
                          <w:lang w:val="it-IT"/>
                        </w:rPr>
                        <w:t>COCKTAILS &amp; SPRITZ</w:t>
                      </w:r>
                    </w:p>
                    <w:p>
                      <w:pPr>
                        <w:jc w:val="center"/>
                        <w:rPr>
                          <w:rFonts w:hint="default" w:ascii="Georgia Pro Black" w:hAnsi="Georgia Pro Black" w:cs="Georgia Pro Black"/>
                          <w:color w:val="FF0000"/>
                          <w:sz w:val="36"/>
                          <w:szCs w:val="36"/>
                          <w:lang w:val="it-IT"/>
                        </w:rPr>
                      </w:pP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  <w:t>NEGRONI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auto"/>
                          <w:sz w:val="28"/>
                          <w:szCs w:val="28"/>
                          <w:lang w:val="it-IT"/>
                        </w:rPr>
                        <w:t>NEGRONI SBAGLIATO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  <w:t>AMERICANO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  <w:t>GIN TONIC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  <w:t>MOSKOW MULE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  <w:t>MOJITO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</w:pP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  <w:t>APEROL SPRITZ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  <w:t>CAMPARI SPRITZ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  <w:t>HUGO SPRITZ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auto"/>
                          <w:sz w:val="36"/>
                          <w:szCs w:val="36"/>
                          <w:lang w:val="it-IT"/>
                        </w:rPr>
                        <w:t>PASSION SPRITZ</w:t>
                      </w:r>
                    </w:p>
                    <w:p>
                      <w:pPr>
                        <w:rPr>
                          <w:rFonts w:hint="default" w:ascii="Georgia Pro Black" w:hAnsi="Georgia Pro Black" w:cs="Georgia Pro Black"/>
                          <w:sz w:val="36"/>
                          <w:szCs w:val="36"/>
                          <w:lang w:val="it-IT"/>
                        </w:rPr>
                      </w:pPr>
                    </w:p>
                    <w:p>
                      <w:pPr>
                        <w:rPr>
                          <w:rFonts w:hint="default" w:ascii="Georgia Pro Black" w:hAnsi="Georgia Pro Black" w:cs="Georgia Pro Black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sz w:val="36"/>
                          <w:szCs w:val="36"/>
                          <w:lang w:val="it-IT"/>
                        </w:rPr>
                        <w:t>BIRRA ICHNUSA</w:t>
                      </w:r>
                    </w:p>
                    <w:p>
                      <w:pPr>
                        <w:rPr>
                          <w:rFonts w:hint="default" w:ascii="Georgia Pro Black" w:hAnsi="Georgia Pro Black" w:cs="Georgia Pro Black"/>
                          <w:sz w:val="36"/>
                          <w:szCs w:val="36"/>
                          <w:lang w:val="it-IT"/>
                        </w:rPr>
                      </w:pPr>
                    </w:p>
                    <w:p>
                      <w:pPr>
                        <w:rPr>
                          <w:rFonts w:hint="default" w:ascii="Georgia Pro Black" w:hAnsi="Georgia Pro Black" w:cs="Georgia Pro Black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sz w:val="36"/>
                          <w:szCs w:val="36"/>
                          <w:lang w:val="it-IT"/>
                        </w:rPr>
                        <w:t xml:space="preserve">CRODINO </w:t>
                      </w:r>
                    </w:p>
                    <w:p>
                      <w:pPr>
                        <w:rPr>
                          <w:rFonts w:hint="default" w:ascii="Georgia Pro Black" w:hAnsi="Georgia Pro Black" w:cs="Georgia Pro Black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sz w:val="36"/>
                          <w:szCs w:val="36"/>
                          <w:lang w:val="it-IT"/>
                        </w:rPr>
                        <w:t>SANBITTER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39370</wp:posOffset>
                </wp:positionV>
                <wp:extent cx="4496435" cy="5266055"/>
                <wp:effectExtent l="4445" t="4445" r="1397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51985" y="6520815"/>
                          <a:ext cx="4496435" cy="526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Georgia Pro Black" w:hAnsi="Georgia Pro Black" w:cs="Georgia Pro Black"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  <w:t>VINO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Georgia Pro Black" w:hAnsi="Georgia Pro Black" w:cs="Georgia Pro Black"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Georgia Pro Black" w:hAnsi="Georgia Pro Black" w:cs="Georgia Pro Black"/>
                                <w:color w:val="FF0000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BF9000" w:themeColor="accent4" w:themeShade="BF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BF9000" w:themeColor="accent4" w:themeShade="BF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PROSECCO</w:t>
                            </w:r>
                            <w:r>
                              <w:rPr>
                                <w:rFonts w:hint="default" w:ascii="Georgia Pro Black" w:hAnsi="Georgia Pro Black" w:cs="Georgia Pro Black"/>
                                <w:color w:val="BF9000" w:themeColor="accent4" w:themeShade="BF"/>
                                <w:sz w:val="28"/>
                                <w:szCs w:val="28"/>
                                <w:lang w:val="it-IT"/>
                              </w:rPr>
                              <w:t xml:space="preserve"> VALDOBBIADENE DOCG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SAUVIGNON BLANC</w:t>
                            </w:r>
                            <w:r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 xml:space="preserve"> DI </w:t>
                            </w:r>
                            <w:r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lang w:val="it-IT"/>
                              </w:rPr>
                              <w:t xml:space="preserve">TOSCANA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lang w:val="it-IT"/>
                              </w:rPr>
                              <w:t>“RETROGUSTO”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VERDICCHIO</w:t>
                            </w:r>
                            <w:r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lang w:val="it-IT"/>
                              </w:rPr>
                              <w:t xml:space="preserve"> MARCHE “SASSI AVARI”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CHARDONNAY</w:t>
                            </w:r>
                            <w:r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 xml:space="preserve"> FRANCIA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2F5597" w:themeColor="accent5" w:themeShade="BF"/>
                                <w:sz w:val="28"/>
                                <w:szCs w:val="28"/>
                                <w:lang w:val="it-IT"/>
                              </w:rPr>
                              <w:t>“BRUME SALINE”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28"/>
                                <w:szCs w:val="28"/>
                                <w:lang w:val="it-IT"/>
                                <w14:textFill>
                                  <w14:gradFill>
                                    <w14:gsLst>
                                      <w14:gs w14:pos="0">
                                        <w14:srgbClr w14:val="FE4444"/>
                                      </w14:gs>
                                      <w14:gs w14:pos="100000">
                                        <w14:srgbClr w14:val="832B2B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28"/>
                                <w:szCs w:val="28"/>
                                <w:u w:val="single"/>
                                <w:lang w:val="it-IT"/>
                                <w14:textFill>
                                  <w14:gradFill>
                                    <w14:gsLst>
                                      <w14:gs w14:pos="0">
                                        <w14:srgbClr w14:val="FE4444"/>
                                      </w14:gs>
                                      <w14:gs w14:pos="100000">
                                        <w14:srgbClr w14:val="832B2B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ROSE’ FRANCIA</w:t>
                            </w:r>
                            <w:r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28"/>
                                <w:szCs w:val="28"/>
                                <w:lang w:val="it-IT"/>
                                <w14:textFill>
                                  <w14:gradFill>
                                    <w14:gsLst>
                                      <w14:gs w14:pos="0">
                                        <w14:srgbClr w14:val="FE4444"/>
                                      </w14:gs>
                                      <w14:gs w14:pos="100000">
                                        <w14:srgbClr w14:val="832B2B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 xml:space="preserve"> “BRUME SALINE”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28"/>
                                <w:szCs w:val="28"/>
                                <w:lang w:val="it-IT"/>
                                <w14:textFill>
                                  <w14:gradFill>
                                    <w14:gsLst>
                                      <w14:gs w14:pos="0">
                                        <w14:srgbClr w14:val="FE4444"/>
                                      </w14:gs>
                                      <w14:gs w14:pos="100000">
                                        <w14:srgbClr w14:val="832B2B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28"/>
                                <w:szCs w:val="28"/>
                                <w:lang w:val="it-IT"/>
                                <w14:textFill>
                                  <w14:gradFill>
                                    <w14:gsLst>
                                      <w14:gs w14:pos="0">
                                        <w14:srgbClr w14:val="FE4444"/>
                                      </w14:gs>
                                      <w14:gs w14:pos="100000">
                                        <w14:srgbClr w14:val="832B2B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Georgia Pro Black" w:hAnsi="Georgia Pro Black" w:cs="Georgia Pro Black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lang w:val="it-IT"/>
                              </w:rPr>
                              <w:t>SANGIOVESE DI TOSCANA</w:t>
                            </w:r>
                            <w:r>
                              <w:rPr>
                                <w:rFonts w:hint="default" w:ascii="Georgia Pro Black" w:hAnsi="Georgia Pro Black" w:cs="Georgia Pro Black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 xml:space="preserve"> IGT 2021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Georgia Pro Black" w:hAnsi="Georgia Pro Black" w:cs="Georgia Pro Blac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 xml:space="preserve">“RETROGUSTO” </w:t>
                            </w:r>
                            <w:r>
                              <w:rPr>
                                <w:rFonts w:hint="default" w:ascii="Georgia Pro Black" w:hAnsi="Georgia Pro Black" w:cs="Georgia Pro Blac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>(ACCIAIO)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Georgia Pro Black" w:hAnsi="Georgia Pro Black" w:cs="Georgia Pro Black"/>
                                <w:b/>
                                <w:bCs/>
                                <w:color w:val="auto"/>
                                <w:sz w:val="10"/>
                                <w:szCs w:val="10"/>
                                <w:shd w:val="clear" w:color="auto" w:fill="FFFFFF"/>
                                <w:lang w:val="it-IT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left"/>
                              <w:textAlignment w:val="auto"/>
                              <w:rPr>
                                <w:rFonts w:hint="default" w:ascii="Georgia Pro Black" w:hAnsi="Georgia Pro Black" w:cs="Georgia Pro Black"/>
                                <w:b/>
                                <w:color w:val="4472C4" w:themeColor="accent5"/>
                                <w:sz w:val="28"/>
                                <w:szCs w:val="28"/>
                                <w:lang w:val="it-IT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NERO DI TROIA PUGLIA IGP</w:t>
                            </w:r>
                            <w:r>
                              <w:rPr>
                                <w:rFonts w:hint="default" w:ascii="Georgia Pro Black" w:hAnsi="Georgia Pro Black" w:cs="Georgia Pro Black"/>
                                <w:b/>
                                <w:color w:val="C00000"/>
                                <w:sz w:val="28"/>
                                <w:szCs w:val="28"/>
                                <w:lang w:val="it-IT"/>
                              </w:rPr>
                              <w:t xml:space="preserve"> 2018 “BOAMUNDUS” </w:t>
                            </w:r>
                            <w:r>
                              <w:rPr>
                                <w:rFonts w:hint="default" w:ascii="Georgia Pro Black" w:hAnsi="Georgia Pro Black" w:cs="Georgia Pro Black"/>
                                <w:b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>(ANFORA)</w:t>
                            </w:r>
                            <w:r>
                              <w:rPr>
                                <w:rFonts w:hint="default" w:ascii="Georgia Pro Black" w:hAnsi="Georgia Pro Black" w:cs="Georgia Pro Black"/>
                                <w:b/>
                                <w:color w:val="4472C4" w:themeColor="accent5"/>
                                <w:sz w:val="28"/>
                                <w:szCs w:val="28"/>
                                <w:lang w:val="it-IT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left"/>
                              <w:textAlignment w:val="auto"/>
                              <w:rPr>
                                <w:rFonts w:hint="default" w:ascii="Georgia Pro Black" w:hAnsi="Georgia Pro Black" w:cs="Georgia Pro Black"/>
                                <w:b/>
                                <w:color w:val="4472C4" w:themeColor="accent5"/>
                                <w:sz w:val="10"/>
                                <w:szCs w:val="10"/>
                                <w:lang w:val="it-IT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 w:ascii="Georgia Pro Black" w:hAnsi="Georgia Pro Black" w:cs="Georgia Pro Black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</w:pPr>
                            <w:r>
                              <w:rPr>
                                <w:rFonts w:hint="default" w:ascii="Georgia Pro Black" w:hAnsi="Georgia Pro Black" w:cs="Georgia Pro Black"/>
                                <w:b/>
                                <w:color w:val="4472C4" w:themeColor="accent5"/>
                                <w:sz w:val="28"/>
                                <w:szCs w:val="28"/>
                                <w:lang w:val="it-IT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Georgia Pro Black" w:hAnsi="Georgia Pro Black" w:cs="Georgia Pro Black"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45pt;margin-top:3.1pt;height:414.65pt;width:354.05pt;z-index:251660288;mso-width-relative:page;mso-height-relative:page;" fillcolor="#FFFFFF [3201]" filled="t" stroked="t" coordsize="21600,21600" o:gfxdata="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HNUDXWAAAACgEA&#10;AA8AAAAAAAAAAQAgAAAAIgAAAGRycy9kb3ducmV2LnhtbFBLAQIUABQAAAAIAIdO4kCiKlWfVQIA&#10;AMMEAAAOAAAAAAAAAAEAIAAAACU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Georgia Pro Black" w:hAnsi="Georgia Pro Black" w:cs="Georgia Pro Black"/>
                          <w:color w:val="FF000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FF0000"/>
                          <w:sz w:val="36"/>
                          <w:szCs w:val="36"/>
                          <w:lang w:val="it-IT"/>
                        </w:rPr>
                        <w:t>VINO</w:t>
                      </w:r>
                    </w:p>
                    <w:p>
                      <w:pPr>
                        <w:jc w:val="center"/>
                        <w:rPr>
                          <w:rFonts w:hint="default" w:ascii="Georgia Pro Black" w:hAnsi="Georgia Pro Black" w:cs="Georgia Pro Black"/>
                          <w:color w:val="FF0000"/>
                          <w:sz w:val="36"/>
                          <w:szCs w:val="36"/>
                          <w:lang w:val="it-IT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Georgia Pro Black" w:hAnsi="Georgia Pro Black" w:cs="Georgia Pro Black"/>
                          <w:color w:val="FF0000"/>
                          <w:sz w:val="10"/>
                          <w:szCs w:val="10"/>
                          <w:lang w:val="it-IT"/>
                        </w:rPr>
                      </w:pP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BF9000" w:themeColor="accent4" w:themeShade="BF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BF9000" w:themeColor="accent4" w:themeShade="BF"/>
                          <w:sz w:val="28"/>
                          <w:szCs w:val="28"/>
                          <w:u w:val="single"/>
                          <w:lang w:val="it-IT"/>
                        </w:rPr>
                        <w:t>PROSECCO</w:t>
                      </w:r>
                      <w:r>
                        <w:rPr>
                          <w:rFonts w:hint="default" w:ascii="Georgia Pro Black" w:hAnsi="Georgia Pro Black" w:cs="Georgia Pro Black"/>
                          <w:color w:val="BF9000" w:themeColor="accent4" w:themeShade="BF"/>
                          <w:sz w:val="28"/>
                          <w:szCs w:val="28"/>
                          <w:lang w:val="it-IT"/>
                        </w:rPr>
                        <w:t xml:space="preserve"> VALDOBBIADENE DOCG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4"/>
                          <w:szCs w:val="24"/>
                          <w:lang w:val="it-IT"/>
                        </w:rPr>
                      </w:pP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u w:val="single"/>
                          <w:lang w:val="it-IT"/>
                        </w:rPr>
                        <w:t>SAUVIGNON BLANC</w:t>
                      </w:r>
                      <w:r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u w:val="none"/>
                          <w:lang w:val="it-IT"/>
                        </w:rPr>
                        <w:t xml:space="preserve"> DI </w:t>
                      </w:r>
                      <w:r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lang w:val="it-IT"/>
                        </w:rPr>
                        <w:t xml:space="preserve">TOSCANA  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lang w:val="it-IT"/>
                        </w:rPr>
                        <w:t>“RETROGUSTO”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10"/>
                          <w:szCs w:val="10"/>
                          <w:lang w:val="it-IT"/>
                        </w:rPr>
                      </w:pP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u w:val="single"/>
                          <w:lang w:val="it-IT"/>
                        </w:rPr>
                        <w:t>VERDICCHIO</w:t>
                      </w:r>
                      <w:r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lang w:val="it-IT"/>
                        </w:rPr>
                        <w:t xml:space="preserve"> MARCHE “SASSI AVARI”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10"/>
                          <w:szCs w:val="10"/>
                          <w:lang w:val="it-IT"/>
                        </w:rPr>
                      </w:pP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u w:val="single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u w:val="single"/>
                          <w:lang w:val="it-IT"/>
                        </w:rPr>
                        <w:t>CHARDONNAY</w:t>
                      </w:r>
                      <w:r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u w:val="none"/>
                          <w:lang w:val="it-IT"/>
                        </w:rPr>
                        <w:t xml:space="preserve"> FRANCIA 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2F5597" w:themeColor="accent5" w:themeShade="BF"/>
                          <w:sz w:val="28"/>
                          <w:szCs w:val="28"/>
                          <w:lang w:val="it-IT"/>
                        </w:rPr>
                        <w:t>“BRUME SALINE”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24"/>
                          <w:szCs w:val="24"/>
                          <w:lang w:val="it-IT"/>
                        </w:rPr>
                      </w:pP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24"/>
                          <w:szCs w:val="24"/>
                          <w:lang w:val="it-IT"/>
                        </w:rPr>
                      </w:pP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28"/>
                          <w:szCs w:val="28"/>
                          <w:lang w:val="it-IT"/>
                          <w14:textFill>
                            <w14:gradFill>
                              <w14:gsLst>
                                <w14:gs w14:pos="0">
                                  <w14:srgbClr w14:val="FE4444"/>
                                </w14:gs>
                                <w14:gs w14:pos="100000">
                                  <w14:srgbClr w14:val="832B2B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color w:val="auto"/>
                          <w:sz w:val="28"/>
                          <w:szCs w:val="28"/>
                          <w:u w:val="single"/>
                          <w:lang w:val="it-IT"/>
                          <w14:textFill>
                            <w14:gradFill>
                              <w14:gsLst>
                                <w14:gs w14:pos="0">
                                  <w14:srgbClr w14:val="FE4444"/>
                                </w14:gs>
                                <w14:gs w14:pos="100000">
                                  <w14:srgbClr w14:val="832B2B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ROSE’ FRANCIA</w:t>
                      </w:r>
                      <w:r>
                        <w:rPr>
                          <w:rFonts w:hint="default" w:ascii="Georgia Pro Black" w:hAnsi="Georgia Pro Black" w:cs="Georgia Pro Black"/>
                          <w:color w:val="auto"/>
                          <w:sz w:val="28"/>
                          <w:szCs w:val="28"/>
                          <w:lang w:val="it-IT"/>
                          <w14:textFill>
                            <w14:gradFill>
                              <w14:gsLst>
                                <w14:gs w14:pos="0">
                                  <w14:srgbClr w14:val="FE4444"/>
                                </w14:gs>
                                <w14:gs w14:pos="100000">
                                  <w14:srgbClr w14:val="832B2B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 xml:space="preserve"> “BRUME SALINE” 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28"/>
                          <w:szCs w:val="28"/>
                          <w:lang w:val="it-IT"/>
                          <w14:textFill>
                            <w14:gradFill>
                              <w14:gsLst>
                                <w14:gs w14:pos="0">
                                  <w14:srgbClr w14:val="FE4444"/>
                                </w14:gs>
                                <w14:gs w14:pos="100000">
                                  <w14:srgbClr w14:val="832B2B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28"/>
                          <w:szCs w:val="28"/>
                          <w:lang w:val="it-IT"/>
                          <w14:textFill>
                            <w14:gradFill>
                              <w14:gsLst>
                                <w14:gs w14:pos="0">
                                  <w14:srgbClr w14:val="FE4444"/>
                                </w14:gs>
                                <w14:gs w14:pos="100000">
                                  <w14:srgbClr w14:val="832B2B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</w:p>
                    <w:p>
                      <w:pPr>
                        <w:spacing w:after="0" w:line="260" w:lineRule="auto"/>
                        <w:rPr>
                          <w:rFonts w:hint="default" w:ascii="Georgia Pro Black" w:hAnsi="Georgia Pro Black" w:cs="Georgia Pro Black"/>
                          <w:b/>
                          <w:bCs/>
                          <w:color w:val="C00000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shd w:val="clear" w:color="auto" w:fill="FFFFFF"/>
                          <w:lang w:val="it-IT"/>
                        </w:rPr>
                        <w:t>SANGIOVESE DI TOSCANA</w:t>
                      </w:r>
                      <w:r>
                        <w:rPr>
                          <w:rFonts w:hint="default" w:ascii="Georgia Pro Black" w:hAnsi="Georgia Pro Black" w:cs="Georgia Pro Black"/>
                          <w:b/>
                          <w:bCs/>
                          <w:color w:val="C00000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 xml:space="preserve"> IGT 2021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Georgia Pro Black" w:hAnsi="Georgia Pro Black" w:cs="Georgia Pro Black"/>
                          <w:b/>
                          <w:bCs/>
                          <w:color w:val="auto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b/>
                          <w:bCs/>
                          <w:color w:val="C00000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 xml:space="preserve">“RETROGUSTO” </w:t>
                      </w:r>
                      <w:r>
                        <w:rPr>
                          <w:rFonts w:hint="default" w:ascii="Georgia Pro Black" w:hAnsi="Georgia Pro Black" w:cs="Georgia Pro Black"/>
                          <w:b/>
                          <w:bCs/>
                          <w:color w:val="auto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>(ACCIAIO)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Georgia Pro Black" w:hAnsi="Georgia Pro Black" w:cs="Georgia Pro Black"/>
                          <w:b/>
                          <w:bCs/>
                          <w:color w:val="auto"/>
                          <w:sz w:val="10"/>
                          <w:szCs w:val="10"/>
                          <w:shd w:val="clear" w:color="auto" w:fill="FFFFFF"/>
                          <w:lang w:val="it-IT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left"/>
                        <w:textAlignment w:val="auto"/>
                        <w:rPr>
                          <w:rFonts w:hint="default" w:ascii="Georgia Pro Black" w:hAnsi="Georgia Pro Black" w:cs="Georgia Pro Black"/>
                          <w:b/>
                          <w:color w:val="4472C4" w:themeColor="accent5"/>
                          <w:sz w:val="28"/>
                          <w:szCs w:val="28"/>
                          <w:lang w:val="it-IT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b/>
                          <w:color w:val="C00000"/>
                          <w:sz w:val="28"/>
                          <w:szCs w:val="28"/>
                          <w:u w:val="single"/>
                          <w:lang w:val="it-IT"/>
                        </w:rPr>
                        <w:t>NERO DI TROIA PUGLIA IGP</w:t>
                      </w:r>
                      <w:r>
                        <w:rPr>
                          <w:rFonts w:hint="default" w:ascii="Georgia Pro Black" w:hAnsi="Georgia Pro Black" w:cs="Georgia Pro Black"/>
                          <w:b/>
                          <w:color w:val="C00000"/>
                          <w:sz w:val="28"/>
                          <w:szCs w:val="28"/>
                          <w:lang w:val="it-IT"/>
                        </w:rPr>
                        <w:t xml:space="preserve"> 2018 “BOAMUNDUS” </w:t>
                      </w:r>
                      <w:r>
                        <w:rPr>
                          <w:rFonts w:hint="default" w:ascii="Georgia Pro Black" w:hAnsi="Georgia Pro Black" w:cs="Georgia Pro Black"/>
                          <w:b/>
                          <w:color w:val="auto"/>
                          <w:sz w:val="28"/>
                          <w:szCs w:val="28"/>
                          <w:lang w:val="it-IT"/>
                        </w:rPr>
                        <w:t>(ANFORA)</w:t>
                      </w:r>
                      <w:r>
                        <w:rPr>
                          <w:rFonts w:hint="default" w:ascii="Georgia Pro Black" w:hAnsi="Georgia Pro Black" w:cs="Georgia Pro Black"/>
                          <w:b/>
                          <w:color w:val="4472C4" w:themeColor="accent5"/>
                          <w:sz w:val="28"/>
                          <w:szCs w:val="28"/>
                          <w:lang w:val="it-IT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left"/>
                        <w:textAlignment w:val="auto"/>
                        <w:rPr>
                          <w:rFonts w:hint="default" w:ascii="Georgia Pro Black" w:hAnsi="Georgia Pro Black" w:cs="Georgia Pro Black"/>
                          <w:b/>
                          <w:color w:val="4472C4" w:themeColor="accent5"/>
                          <w:sz w:val="10"/>
                          <w:szCs w:val="10"/>
                          <w:lang w:val="it-IT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textAlignment w:val="auto"/>
                        <w:rPr>
                          <w:rFonts w:hint="default" w:ascii="Georgia Pro Black" w:hAnsi="Georgia Pro Black" w:cs="Georgia Pro Black"/>
                          <w:b/>
                          <w:bCs/>
                          <w:color w:val="C00000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</w:pPr>
                      <w:r>
                        <w:rPr>
                          <w:rFonts w:hint="default" w:ascii="Georgia Pro Black" w:hAnsi="Georgia Pro Black" w:cs="Georgia Pro Black"/>
                          <w:b/>
                          <w:color w:val="4472C4" w:themeColor="accent5"/>
                          <w:sz w:val="28"/>
                          <w:szCs w:val="28"/>
                          <w:lang w:val="it-IT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jc w:val="left"/>
                        <w:rPr>
                          <w:rFonts w:hint="default" w:ascii="Georgia Pro Black" w:hAnsi="Georgia Pro Black" w:cs="Georgia Pro Black"/>
                          <w:color w:val="auto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567" w:right="567" w:bottom="567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 Pro Black">
    <w:panose1 w:val="02040A02050405020203"/>
    <w:charset w:val="00"/>
    <w:family w:val="auto"/>
    <w:pitch w:val="default"/>
    <w:sig w:usb0="800002AF" w:usb1="0000000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F5E6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044423"/>
    <w:rsid w:val="09897D96"/>
    <w:rsid w:val="0B110CB7"/>
    <w:rsid w:val="2F5429B7"/>
    <w:rsid w:val="3DD0299F"/>
    <w:rsid w:val="43E3237B"/>
    <w:rsid w:val="507C3053"/>
    <w:rsid w:val="52AC6214"/>
    <w:rsid w:val="581F5E61"/>
    <w:rsid w:val="5B6B1707"/>
    <w:rsid w:val="5F527E19"/>
    <w:rsid w:val="728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0" w:lineRule="atLeas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402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2022-11-01T11:06:00Z</dcterms:created>
  <dc:creator>leonardo boni</dc:creator>
  <cp:lastModifiedBy>leonardo boni</cp:lastModifiedBy>
  <cp:lastPrinted>2022-11-03T10:56:00Z</cp:lastPrinted>
  <dcterms:modified xsi:type="dcterms:W3CDTF">2022-11-16T10:32:54Z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6A99E797216F49E89A1047F7F01329F5</vt:lpwstr>
  </property>
</Properties>
</file>