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Palatino Linotype" w:hAnsi="Palatino Linotype" w:cs="Palatino Linotype"/>
          <w:b/>
          <w:color w:val="C55A11" w:themeColor="accent2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Palatino Linotype" w:hAnsi="Palatino Linotype" w:cs="Palatino Linotype"/>
          <w:b/>
          <w:color w:val="C55A11" w:themeColor="accent2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RETROGUSTO</w:t>
      </w:r>
    </w:p>
    <w:p>
      <w:pPr>
        <w:spacing w:after="0"/>
        <w:jc w:val="center"/>
        <w:rPr>
          <w:rFonts w:hint="default" w:ascii="Palatino Linotype" w:hAnsi="Palatino Linotype" w:cs="Palatino Linotype"/>
          <w:sz w:val="72"/>
          <w:szCs w:val="72"/>
          <w:lang w:val="it-IT"/>
        </w:rPr>
      </w:pPr>
      <w:r>
        <w:rPr>
          <w:rFonts w:hint="default" w:ascii="Palatino Linotype" w:hAnsi="Palatino Linotype" w:cs="Palatino Linotype"/>
          <w:sz w:val="72"/>
          <w:szCs w:val="72"/>
          <w:lang w:val="it-IT"/>
        </w:rPr>
        <w:t>Tuscan Tavern</w:t>
      </w:r>
    </w:p>
    <w:p>
      <w:pPr>
        <w:spacing w:after="0"/>
        <w:jc w:val="center"/>
        <w:rPr>
          <w:rFonts w:hint="default" w:ascii="Palatino Linotype" w:hAnsi="Palatino Linotype" w:cs="Palatino Linotype"/>
          <w:sz w:val="72"/>
          <w:szCs w:val="72"/>
          <w:lang w:val="it-IT"/>
        </w:rPr>
      </w:pPr>
    </w:p>
    <w:p>
      <w:pPr>
        <w:spacing w:after="0"/>
        <w:jc w:val="center"/>
        <w:rPr>
          <w:rFonts w:hint="default" w:ascii="Palatino Linotype" w:hAnsi="Palatino Linotype" w:cs="Palatino Linotype"/>
          <w:b/>
          <w:bCs/>
          <w:sz w:val="52"/>
          <w:szCs w:val="52"/>
          <w:lang w:val="it-IT"/>
        </w:rPr>
      </w:pPr>
      <w:r>
        <w:rPr>
          <w:rFonts w:hint="default" w:ascii="Palatino Linotype" w:hAnsi="Palatino Linotype" w:cs="Palatino Linotype"/>
          <w:b/>
          <w:bCs/>
          <w:sz w:val="52"/>
          <w:szCs w:val="52"/>
          <w:lang w:val="it-IT"/>
        </w:rPr>
        <w:t>Menù</w:t>
      </w:r>
    </w:p>
    <w:p>
      <w:pPr>
        <w:spacing w:after="0"/>
        <w:jc w:val="center"/>
        <w:rPr>
          <w:rFonts w:hint="default" w:ascii="Palatino Linotype" w:hAnsi="Palatino Linotype" w:cs="Palatino Linotype"/>
          <w:b/>
          <w:bCs/>
          <w:sz w:val="52"/>
          <w:szCs w:val="52"/>
          <w:lang w:val="it-IT"/>
        </w:rPr>
      </w:pPr>
    </w:p>
    <w:p>
      <w:pPr>
        <w:spacing w:after="0"/>
        <w:jc w:val="center"/>
        <w:rPr>
          <w:rFonts w:hint="default" w:ascii="Palatino Linotype" w:hAnsi="Palatino Linotype" w:cs="Palatino Linotype"/>
          <w:b/>
          <w:bCs/>
          <w:sz w:val="52"/>
          <w:szCs w:val="52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FF0000"/>
          <w:sz w:val="32"/>
          <w:szCs w:val="32"/>
          <w:lang w:val="it-IT"/>
        </w:rPr>
      </w:pPr>
    </w:p>
    <w:p>
      <w:pPr>
        <w:spacing w:after="0" w:line="260" w:lineRule="auto"/>
        <w:jc w:val="both"/>
        <w:rPr>
          <w:rFonts w:hint="default" w:ascii="Palatino Linotype" w:hAnsi="Palatino Linotype"/>
          <w:b/>
          <w:bCs/>
          <w:color w:val="FF0000"/>
          <w:sz w:val="20"/>
          <w:szCs w:val="20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FF0000"/>
          <w:sz w:val="20"/>
          <w:szCs w:val="20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FF0000"/>
          <w:sz w:val="20"/>
          <w:szCs w:val="20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FF0000"/>
          <w:sz w:val="20"/>
          <w:szCs w:val="20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FF0000"/>
          <w:sz w:val="20"/>
          <w:szCs w:val="20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FF0000"/>
          <w:sz w:val="20"/>
          <w:szCs w:val="20"/>
        </w:rPr>
      </w:pPr>
    </w:p>
    <w:p>
      <w:pPr>
        <w:spacing w:after="0" w:line="260" w:lineRule="auto"/>
        <w:jc w:val="left"/>
        <w:rPr>
          <w:rFonts w:hint="default" w:ascii="Palatino Linotype" w:hAnsi="Palatino Linotype"/>
          <w:b/>
          <w:bCs/>
          <w:color w:val="FF0000"/>
          <w:sz w:val="32"/>
          <w:szCs w:val="32"/>
        </w:rPr>
      </w:pPr>
      <w:r>
        <w:rPr>
          <w:rFonts w:hint="default" w:ascii="Palatino Linotype" w:hAnsi="Palatino Linotype"/>
          <w:b/>
          <w:bCs/>
          <w:color w:val="auto"/>
          <w:sz w:val="32"/>
          <w:szCs w:val="32"/>
        </w:rPr>
        <w:t>Important:</w:t>
      </w:r>
      <w:r>
        <w:rPr>
          <w:rFonts w:hint="default" w:ascii="Palatino Linotype" w:hAnsi="Palatino Linotype"/>
          <w:b/>
          <w:bCs/>
          <w:color w:val="FF0000"/>
          <w:sz w:val="32"/>
          <w:szCs w:val="32"/>
        </w:rPr>
        <w:t xml:space="preserve"> communicate any food allergies and intolerances, thanks.</w:t>
      </w:r>
    </w:p>
    <w:p>
      <w:pPr>
        <w:spacing w:after="0" w:line="260" w:lineRule="auto"/>
        <w:jc w:val="left"/>
        <w:rPr>
          <w:rFonts w:hint="default" w:ascii="Palatino Linotype" w:hAnsi="Palatino Linotype"/>
          <w:b/>
          <w:bCs/>
          <w:color w:val="FF0000"/>
          <w:sz w:val="32"/>
          <w:szCs w:val="32"/>
        </w:rPr>
      </w:pPr>
      <w:r>
        <w:rPr>
          <w:rFonts w:hint="default" w:ascii="Palatino Linotype" w:hAnsi="Palatino Linotype"/>
          <w:b/>
          <w:bCs/>
          <w:color w:val="FF0000"/>
          <w:sz w:val="32"/>
          <w:szCs w:val="32"/>
        </w:rPr>
        <w:t xml:space="preserve">* See Table and Allergens Book </w:t>
      </w:r>
    </w:p>
    <w:p>
      <w:pPr>
        <w:spacing w:after="0" w:line="260" w:lineRule="auto"/>
        <w:jc w:val="left"/>
        <w:rPr>
          <w:rFonts w:hint="default" w:ascii="Palatino Linotype" w:hAnsi="Palatino Linotype"/>
          <w:b/>
          <w:bCs/>
          <w:color w:val="FF0000"/>
          <w:sz w:val="32"/>
          <w:szCs w:val="32"/>
        </w:rPr>
      </w:pPr>
    </w:p>
    <w:p>
      <w:pPr>
        <w:spacing w:after="0" w:line="260" w:lineRule="auto"/>
        <w:jc w:val="left"/>
        <w:rPr>
          <w:rFonts w:hint="default" w:ascii="Palatino Linotype" w:hAnsi="Palatino Linotype"/>
          <w:b/>
          <w:bCs/>
          <w:color w:val="auto"/>
          <w:sz w:val="32"/>
          <w:szCs w:val="32"/>
          <w:lang w:val="it-IT"/>
        </w:rPr>
      </w:pPr>
      <w:r>
        <w:rPr>
          <w:rFonts w:hint="default" w:ascii="Palatino Linotype" w:hAnsi="Palatino Linotype"/>
          <w:b/>
          <w:bCs/>
          <w:color w:val="auto"/>
          <w:sz w:val="32"/>
          <w:szCs w:val="32"/>
          <w:lang w:val="it-IT"/>
        </w:rPr>
        <w:t xml:space="preserve">* Ask for Gluten Free Bread </w:t>
      </w:r>
    </w:p>
    <w:p>
      <w:pPr>
        <w:spacing w:after="0" w:line="260" w:lineRule="auto"/>
        <w:jc w:val="both"/>
        <w:rPr>
          <w:rFonts w:hint="default" w:ascii="Palatino Linotype" w:hAnsi="Palatino Linotype"/>
          <w:b/>
          <w:i/>
          <w:iCs w:val="0"/>
          <w:sz w:val="32"/>
          <w:szCs w:val="32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i w:val="0"/>
          <w:iCs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i w:val="0"/>
          <w:iCs/>
          <w:sz w:val="32"/>
          <w:szCs w:val="32"/>
        </w:rPr>
        <w:t xml:space="preserve">Hot </w:t>
      </w:r>
      <w:r>
        <w:rPr>
          <w:rFonts w:hint="default" w:ascii="Palatino Linotype" w:hAnsi="Palatino Linotype"/>
          <w:b/>
          <w:i w:val="0"/>
          <w:iCs/>
          <w:sz w:val="32"/>
          <w:szCs w:val="32"/>
          <w:lang w:val="it-IT"/>
        </w:rPr>
        <w:t>Focaccia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i/>
          <w:iCs w:val="0"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</w:pPr>
      <w:r>
        <w:rPr>
          <w:rFonts w:hint="default" w:ascii="Palatino Linotype" w:hAnsi="Palatino Linotype"/>
          <w:b/>
          <w:i/>
          <w:iCs w:val="0"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w:t>(Cut in half, to enjoy them even in 2)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i w:val="0"/>
          <w:iCs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i w:val="0"/>
          <w:iCs/>
          <w:sz w:val="28"/>
          <w:szCs w:val="28"/>
        </w:rPr>
        <w:t xml:space="preserve">€ </w:t>
      </w:r>
      <w:r>
        <w:rPr>
          <w:rFonts w:hint="default" w:ascii="Palatino Linotype" w:hAnsi="Palatino Linotype"/>
          <w:b/>
          <w:i w:val="0"/>
          <w:iCs/>
          <w:sz w:val="28"/>
          <w:szCs w:val="28"/>
          <w:lang w:val="it-IT"/>
        </w:rPr>
        <w:t>6</w:t>
      </w:r>
    </w:p>
    <w:p>
      <w:pPr>
        <w:spacing w:after="0" w:line="260" w:lineRule="auto"/>
        <w:jc w:val="both"/>
        <w:rPr>
          <w:rFonts w:hint="default" w:ascii="Palatino Linotype" w:hAnsi="Palatino Linotype"/>
          <w:b/>
          <w:i w:val="0"/>
          <w:iCs/>
          <w:color w:val="7030A0"/>
          <w:sz w:val="28"/>
          <w:szCs w:val="28"/>
        </w:rPr>
      </w:pPr>
    </w:p>
    <w:p>
      <w:pPr>
        <w:spacing w:after="0" w:line="260" w:lineRule="auto"/>
        <w:jc w:val="left"/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</w:rPr>
      </w:pP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  <w:u w:val="single"/>
        </w:rPr>
        <w:t>Tuscany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</w:rPr>
        <w:t xml:space="preserve">: Finocchiona, Pecorino 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  <w:lang w:val="it-IT"/>
        </w:rPr>
        <w:t>Cream and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</w:rPr>
        <w:t xml:space="preserve"> 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  <w:lang w:val="it-IT"/>
        </w:rPr>
        <w:t>A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</w:rPr>
        <w:t>ubergines</w:t>
      </w:r>
    </w:p>
    <w:p>
      <w:pPr>
        <w:spacing w:after="0" w:line="260" w:lineRule="auto"/>
        <w:jc w:val="left"/>
        <w:rPr>
          <w:rFonts w:hint="default" w:ascii="Palatino Linotype" w:hAnsi="Palatino Linotype"/>
          <w:b/>
          <w:i w:val="0"/>
          <w:iCs/>
          <w:color w:val="7030A0"/>
          <w:sz w:val="28"/>
          <w:szCs w:val="28"/>
        </w:rPr>
      </w:pPr>
      <w:r>
        <w:rPr>
          <w:rFonts w:hint="default" w:ascii="Palatino Linotype" w:hAnsi="Palatino Linotype"/>
          <w:b/>
          <w:i w:val="0"/>
          <w:iCs/>
          <w:color w:val="7030A0"/>
          <w:sz w:val="28"/>
          <w:szCs w:val="28"/>
          <w:u w:val="single"/>
        </w:rPr>
        <w:t>Fiorentina</w:t>
      </w:r>
      <w:r>
        <w:rPr>
          <w:rFonts w:hint="default" w:ascii="Palatino Linotype" w:hAnsi="Palatino Linotype"/>
          <w:b/>
          <w:i w:val="0"/>
          <w:iCs/>
          <w:color w:val="7030A0"/>
          <w:sz w:val="28"/>
          <w:szCs w:val="28"/>
        </w:rPr>
        <w:t>: Raw Ham, Pecorino Cream and Artichokes</w:t>
      </w:r>
    </w:p>
    <w:p>
      <w:pPr>
        <w:spacing w:after="0" w:line="260" w:lineRule="auto"/>
        <w:jc w:val="left"/>
        <w:rPr>
          <w:rFonts w:hint="default" w:ascii="Palatino Linotype" w:hAnsi="Palatino Linotype"/>
          <w:b/>
          <w:i w:val="0"/>
          <w:i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</w:pPr>
      <w:r>
        <w:rPr>
          <w:rFonts w:hint="default" w:ascii="Palatino Linotype" w:hAnsi="Palatino Linotype"/>
          <w:b/>
          <w:i w:val="0"/>
          <w:iCs/>
          <w:color w:val="ED7D31" w:themeColor="accent2"/>
          <w:sz w:val="28"/>
          <w:szCs w:val="28"/>
          <w:u w:val="single"/>
          <w14:textFill>
            <w14:solidFill>
              <w14:schemeClr w14:val="accent2"/>
            </w14:solidFill>
          </w14:textFill>
        </w:rPr>
        <w:t>Bolognese</w:t>
      </w:r>
      <w:r>
        <w:rPr>
          <w:rFonts w:hint="default" w:ascii="Palatino Linotype" w:hAnsi="Palatino Linotype"/>
          <w:b/>
          <w:i w:val="0"/>
          <w:i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w:t>: Pistachio Pesto and Mortadella</w:t>
      </w:r>
    </w:p>
    <w:p>
      <w:pPr>
        <w:spacing w:after="0" w:line="260" w:lineRule="auto"/>
        <w:jc w:val="left"/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:u w:val="single"/>
          <w14:textFill>
            <w14:solidFill>
              <w14:schemeClr w14:val="accent5"/>
            </w14:solidFill>
          </w14:textFill>
        </w:rPr>
        <w:t>T</w:t>
      </w: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:u w:val="single"/>
          <w:lang w:val="it-IT"/>
          <w14:textFill>
            <w14:solidFill>
              <w14:schemeClr w14:val="accent5"/>
            </w14:solidFill>
          </w14:textFill>
        </w:rPr>
        <w:t>i</w:t>
      </w: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:u w:val="single"/>
          <w14:textFill>
            <w14:solidFill>
              <w14:schemeClr w14:val="accent5"/>
            </w14:solidFill>
          </w14:textFill>
        </w:rPr>
        <w:t>role</w:t>
      </w: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:u w:val="single"/>
          <w:lang w:val="it-IT"/>
          <w14:textFill>
            <w14:solidFill>
              <w14:schemeClr w14:val="accent5"/>
            </w14:solidFill>
          </w14:textFill>
        </w:rPr>
        <w:t>se</w:t>
      </w: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14:textFill>
            <w14:solidFill>
              <w14:schemeClr w14:val="accent5"/>
            </w14:solidFill>
          </w14:textFill>
        </w:rPr>
        <w:t>: Speck Alto Adige, Smoked Scamorza and Honey</w:t>
      </w:r>
    </w:p>
    <w:p>
      <w:pPr>
        <w:spacing w:after="0" w:line="260" w:lineRule="auto"/>
        <w:jc w:val="left"/>
        <w:rPr>
          <w:rFonts w:hint="default" w:ascii="Palatino Linotype" w:hAnsi="Palatino Linotype"/>
          <w:b/>
          <w:i w:val="0"/>
          <w:iCs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</w:pPr>
      <w:r>
        <w:rPr>
          <w:rFonts w:hint="default" w:ascii="Palatino Linotype" w:hAnsi="Palatino Linotype"/>
          <w:b/>
          <w:i w:val="0"/>
          <w:iCs/>
          <w:color w:val="70AD47" w:themeColor="accent6"/>
          <w:sz w:val="28"/>
          <w:szCs w:val="28"/>
          <w:u w:val="single"/>
          <w14:textFill>
            <w14:solidFill>
              <w14:schemeClr w14:val="accent6"/>
            </w14:solidFill>
          </w14:textFill>
        </w:rPr>
        <w:t>Vegetarian</w:t>
      </w:r>
      <w:r>
        <w:rPr>
          <w:rFonts w:hint="default" w:ascii="Palatino Linotype" w:hAnsi="Palatino Linotype"/>
          <w:b/>
          <w:i w:val="0"/>
          <w:iCs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w:t xml:space="preserve">: Provola, </w:t>
      </w:r>
      <w:r>
        <w:rPr>
          <w:rFonts w:hint="default" w:ascii="Palatino Linotype" w:hAnsi="Palatino Linotype"/>
          <w:b/>
          <w:i w:val="0"/>
          <w:iCs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  <w:t xml:space="preserve">Neapolitan Friarielli </w:t>
      </w:r>
      <w:r>
        <w:rPr>
          <w:rFonts w:hint="default" w:ascii="Palatino Linotype" w:hAnsi="Palatino Linotype"/>
          <w:b/>
          <w:i w:val="0"/>
          <w:iCs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w:t>and Tomatoes</w:t>
      </w:r>
    </w:p>
    <w:p>
      <w:pPr>
        <w:spacing w:after="0" w:line="260" w:lineRule="auto"/>
        <w:jc w:val="both"/>
        <w:rPr>
          <w:rFonts w:hint="default" w:ascii="Palatino Linotype" w:hAnsi="Palatino Linotype"/>
          <w:b/>
          <w:i w:val="0"/>
          <w:iCs/>
          <w:sz w:val="28"/>
          <w:szCs w:val="28"/>
        </w:rPr>
      </w:pPr>
    </w:p>
    <w:p>
      <w:pPr>
        <w:spacing w:after="0" w:line="260" w:lineRule="auto"/>
        <w:jc w:val="both"/>
        <w:rPr>
          <w:rFonts w:hint="default" w:ascii="Palatino Linotype" w:hAnsi="Palatino Linotype"/>
          <w:b/>
          <w:i w:val="0"/>
          <w:iCs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i w:val="0"/>
          <w:iCs/>
          <w:sz w:val="28"/>
          <w:szCs w:val="28"/>
        </w:rPr>
      </w:pPr>
      <w:r>
        <w:rPr>
          <w:rFonts w:hint="default" w:ascii="Palatino Linotype" w:hAnsi="Palatino Linotype"/>
          <w:b/>
          <w:i w:val="0"/>
          <w:iCs/>
          <w:sz w:val="32"/>
          <w:szCs w:val="32"/>
        </w:rPr>
        <w:t>Hot Crostoni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i/>
          <w:iCs w:val="0"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</w:pPr>
      <w:r>
        <w:rPr>
          <w:rFonts w:hint="default" w:ascii="Palatino Linotype" w:hAnsi="Palatino Linotype"/>
          <w:b/>
          <w:i/>
          <w:iCs w:val="0"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w:t xml:space="preserve">(2 slices of bread, </w:t>
      </w:r>
      <w:r>
        <w:rPr>
          <w:rFonts w:hint="default" w:ascii="Palatino Linotype" w:hAnsi="Palatino Linotype"/>
          <w:b/>
          <w:i/>
          <w:iCs w:val="0"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  <w:t>perfect for share</w:t>
      </w:r>
      <w:r>
        <w:rPr>
          <w:rFonts w:hint="default" w:ascii="Palatino Linotype" w:hAnsi="Palatino Linotype"/>
          <w:b/>
          <w:i/>
          <w:iCs w:val="0"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w:t>)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i w:val="0"/>
          <w:iCs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i w:val="0"/>
          <w:iCs/>
          <w:sz w:val="28"/>
          <w:szCs w:val="28"/>
        </w:rPr>
        <w:t xml:space="preserve">€ </w:t>
      </w:r>
      <w:r>
        <w:rPr>
          <w:rFonts w:hint="default" w:ascii="Palatino Linotype" w:hAnsi="Palatino Linotype"/>
          <w:b/>
          <w:i w:val="0"/>
          <w:iCs/>
          <w:sz w:val="28"/>
          <w:szCs w:val="28"/>
          <w:lang w:val="it-IT"/>
        </w:rPr>
        <w:t>8</w:t>
      </w:r>
    </w:p>
    <w:p>
      <w:pPr>
        <w:spacing w:after="0" w:line="260" w:lineRule="auto"/>
        <w:jc w:val="both"/>
        <w:rPr>
          <w:rFonts w:hint="default" w:ascii="Palatino Linotype" w:hAnsi="Palatino Linotype"/>
          <w:b/>
          <w:i w:val="0"/>
          <w:iCs/>
          <w:sz w:val="28"/>
          <w:szCs w:val="28"/>
        </w:rPr>
      </w:pPr>
    </w:p>
    <w:p>
      <w:pPr>
        <w:spacing w:after="0" w:line="260" w:lineRule="auto"/>
        <w:jc w:val="left"/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</w:rPr>
      </w:pP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  <w:u w:val="single"/>
        </w:rPr>
        <w:t>Spanish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</w:rPr>
        <w:t xml:space="preserve">: Slices of Jamon Serrano 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  <w:lang w:val="it-IT"/>
        </w:rPr>
        <w:t>Iberico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</w:rPr>
        <w:t xml:space="preserve"> on 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  <w:lang w:val="it-IT"/>
        </w:rPr>
        <w:t>Toasted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</w:rPr>
        <w:t xml:space="preserve"> 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  <w:lang w:val="it-IT"/>
        </w:rPr>
        <w:t>B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</w:rPr>
        <w:t xml:space="preserve">read 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  <w:lang w:val="it-IT"/>
        </w:rPr>
        <w:t xml:space="preserve">with </w:t>
      </w:r>
      <w:r>
        <w:rPr>
          <w:rFonts w:hint="default" w:ascii="Palatino Linotype" w:hAnsi="Palatino Linotype"/>
          <w:b/>
          <w:i w:val="0"/>
          <w:iCs/>
          <w:color w:val="FF0000"/>
          <w:sz w:val="28"/>
          <w:szCs w:val="28"/>
        </w:rPr>
        <w:t>Oil, Salt, Pepper and Shredded Tomato</w:t>
      </w:r>
    </w:p>
    <w:p>
      <w:pPr>
        <w:spacing w:after="0" w:line="260" w:lineRule="auto"/>
        <w:jc w:val="left"/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:u w:val="single"/>
          <w14:textFill>
            <w14:solidFill>
              <w14:schemeClr w14:val="accent5"/>
            </w14:solidFill>
          </w14:textFill>
        </w:rPr>
        <w:t>Marinaro</w:t>
      </w: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14:textFill>
            <w14:solidFill>
              <w14:schemeClr w14:val="accent5"/>
            </w14:solidFill>
          </w14:textFill>
        </w:rPr>
        <w:t>: Philadelphia</w:t>
      </w: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:lang w:val="it-IT"/>
          <w14:textFill>
            <w14:solidFill>
              <w14:schemeClr w14:val="accent5"/>
            </w14:solidFill>
          </w14:textFill>
        </w:rPr>
        <w:t xml:space="preserve"> cheese</w:t>
      </w: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14:textFill>
            <w14:solidFill>
              <w14:schemeClr w14:val="accent5"/>
            </w14:solidFill>
          </w14:textFill>
        </w:rPr>
        <w:t>, Caramelized Onions and Anchovies</w:t>
      </w:r>
    </w:p>
    <w:p>
      <w:pPr>
        <w:spacing w:after="0" w:line="260" w:lineRule="auto"/>
        <w:jc w:val="left"/>
        <w:rPr>
          <w:rFonts w:hint="default" w:ascii="Palatino Linotype" w:hAnsi="Palatino Linotype"/>
          <w:b/>
          <w:i w:val="0"/>
          <w:iCs/>
          <w:color w:val="FFC000" w:themeColor="accent4"/>
          <w:sz w:val="28"/>
          <w:szCs w:val="28"/>
          <w14:textFill>
            <w14:solidFill>
              <w14:schemeClr w14:val="accent4"/>
            </w14:solidFill>
          </w14:textFill>
        </w:rPr>
      </w:pPr>
      <w:r>
        <w:rPr>
          <w:rFonts w:hint="default" w:ascii="Palatino Linotype" w:hAnsi="Palatino Linotype"/>
          <w:b/>
          <w:i w:val="0"/>
          <w:iCs/>
          <w:color w:val="FFC000" w:themeColor="accent4"/>
          <w:sz w:val="28"/>
          <w:szCs w:val="28"/>
          <w:u w:val="single"/>
          <w14:textFill>
            <w14:solidFill>
              <w14:schemeClr w14:val="accent4"/>
            </w14:solidFill>
          </w14:textFill>
        </w:rPr>
        <w:t>Tasty</w:t>
      </w:r>
      <w:r>
        <w:rPr>
          <w:rFonts w:hint="default" w:ascii="Palatino Linotype" w:hAnsi="Palatino Linotype"/>
          <w:b/>
          <w:i w:val="0"/>
          <w:iCs/>
          <w:color w:val="FFC000" w:themeColor="accent4"/>
          <w:sz w:val="28"/>
          <w:szCs w:val="28"/>
          <w14:textFill>
            <w14:solidFill>
              <w14:schemeClr w14:val="accent4"/>
            </w14:solidFill>
          </w14:textFill>
        </w:rPr>
        <w:t>: Pecorino, Truffle Honey and Dried Tomatoes</w:t>
      </w:r>
    </w:p>
    <w:p>
      <w:pPr>
        <w:spacing w:after="0" w:line="260" w:lineRule="auto"/>
        <w:jc w:val="left"/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:lang w:val="it-IT"/>
          <w14:textFill>
            <w14:solidFill>
              <w14:schemeClr w14:val="accent5"/>
            </w14:solidFill>
          </w14:textFill>
        </w:rPr>
      </w:pP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:u w:val="single"/>
          <w14:textFill>
            <w14:solidFill>
              <w14:schemeClr w14:val="accent5"/>
            </w14:solidFill>
          </w14:textFill>
        </w:rPr>
        <w:t>Neapolitan</w:t>
      </w: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14:textFill>
            <w14:solidFill>
              <w14:schemeClr w14:val="accent5"/>
            </w14:solidFill>
          </w14:textFill>
        </w:rPr>
        <w:t>: Neapolitan Friarielli</w:t>
      </w: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:lang w:val="it-IT"/>
          <w14:textFill>
            <w14:solidFill>
              <w14:schemeClr w14:val="accent5"/>
            </w14:solidFill>
          </w14:textFill>
        </w:rPr>
        <w:t xml:space="preserve">, </w:t>
      </w: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14:textFill>
            <w14:solidFill>
              <w14:schemeClr w14:val="accent5"/>
            </w14:solidFill>
          </w14:textFill>
        </w:rPr>
        <w:t>Wild Boar Sausage</w:t>
      </w:r>
      <w:r>
        <w:rPr>
          <w:rFonts w:hint="default" w:ascii="Palatino Linotype" w:hAnsi="Palatino Linotype"/>
          <w:b/>
          <w:i w:val="0"/>
          <w:iCs/>
          <w:color w:val="4472C4" w:themeColor="accent5"/>
          <w:sz w:val="28"/>
          <w:szCs w:val="28"/>
          <w:lang w:val="it-IT"/>
          <w14:textFill>
            <w14:solidFill>
              <w14:schemeClr w14:val="accent5"/>
            </w14:solidFill>
          </w14:textFill>
        </w:rPr>
        <w:t xml:space="preserve"> an Smoked Scamorza Cheese</w:t>
      </w:r>
    </w:p>
    <w:p>
      <w:pPr>
        <w:spacing w:after="0" w:line="260" w:lineRule="auto"/>
        <w:jc w:val="left"/>
        <w:rPr>
          <w:rFonts w:hint="default" w:ascii="Palatino Linotype" w:hAnsi="Palatino Linotype"/>
          <w:b/>
          <w:i w:val="0"/>
          <w:iCs/>
          <w:color w:val="7030A0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i w:val="0"/>
          <w:iCs/>
          <w:color w:val="7030A0"/>
          <w:sz w:val="28"/>
          <w:szCs w:val="28"/>
          <w:u w:val="single"/>
        </w:rPr>
        <w:t>Delicious</w:t>
      </w:r>
      <w:r>
        <w:rPr>
          <w:rFonts w:hint="default" w:ascii="Palatino Linotype" w:hAnsi="Palatino Linotype"/>
          <w:b/>
          <w:i w:val="0"/>
          <w:iCs/>
          <w:color w:val="7030A0"/>
          <w:sz w:val="28"/>
          <w:szCs w:val="28"/>
        </w:rPr>
        <w:t>: Colonnata Lard Cream with Truffle</w:t>
      </w:r>
      <w:r>
        <w:rPr>
          <w:rFonts w:hint="default" w:ascii="Palatino Linotype" w:hAnsi="Palatino Linotype"/>
          <w:b/>
          <w:i w:val="0"/>
          <w:iCs/>
          <w:color w:val="7030A0"/>
          <w:sz w:val="28"/>
          <w:szCs w:val="28"/>
          <w:lang w:val="it-IT"/>
        </w:rPr>
        <w:t xml:space="preserve">, </w:t>
      </w:r>
      <w:r>
        <w:rPr>
          <w:rFonts w:hint="default" w:ascii="Palatino Linotype" w:hAnsi="Palatino Linotype"/>
          <w:b/>
          <w:i w:val="0"/>
          <w:iCs/>
          <w:color w:val="7030A0"/>
          <w:sz w:val="28"/>
          <w:szCs w:val="28"/>
        </w:rPr>
        <w:t>Cherry Tomatoes</w:t>
      </w:r>
      <w:r>
        <w:rPr>
          <w:rFonts w:hint="default" w:ascii="Palatino Linotype" w:hAnsi="Palatino Linotype"/>
          <w:b/>
          <w:i w:val="0"/>
          <w:iCs/>
          <w:color w:val="7030A0"/>
          <w:sz w:val="28"/>
          <w:szCs w:val="28"/>
          <w:lang w:val="it-IT"/>
        </w:rPr>
        <w:t xml:space="preserve"> and Smoked Maldon Salt</w:t>
      </w:r>
    </w:p>
    <w:p>
      <w:pPr>
        <w:spacing w:after="0" w:line="260" w:lineRule="auto"/>
        <w:jc w:val="left"/>
        <w:rPr>
          <w:rFonts w:ascii="Palatino Linotype" w:hAnsi="Palatino Linotype" w:cs="Palatino Linotype"/>
          <w:b/>
          <w:i w:val="0"/>
          <w:iCs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</w:pPr>
      <w:r>
        <w:rPr>
          <w:rFonts w:hint="default" w:ascii="Palatino Linotype" w:hAnsi="Palatino Linotype"/>
          <w:b/>
          <w:i w:val="0"/>
          <w:iCs/>
          <w:color w:val="70AD47" w:themeColor="accent6"/>
          <w:sz w:val="28"/>
          <w:szCs w:val="28"/>
          <w:u w:val="single"/>
          <w14:textFill>
            <w14:solidFill>
              <w14:schemeClr w14:val="accent6"/>
            </w14:solidFill>
          </w14:textFill>
        </w:rPr>
        <w:t>Vegan</w:t>
      </w:r>
      <w:r>
        <w:rPr>
          <w:rFonts w:hint="default" w:ascii="Palatino Linotype" w:hAnsi="Palatino Linotype"/>
          <w:b/>
          <w:i w:val="0"/>
          <w:iCs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w:t xml:space="preserve">: </w:t>
      </w:r>
      <w:r>
        <w:rPr>
          <w:rFonts w:hint="default" w:ascii="Palatino Linotype" w:hAnsi="Palatino Linotype"/>
          <w:b/>
          <w:i w:val="0"/>
          <w:iCs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  <w:t>Neapolitan Friarielli,</w:t>
      </w:r>
      <w:r>
        <w:rPr>
          <w:rFonts w:hint="default" w:ascii="Palatino Linotype" w:hAnsi="Palatino Linotype"/>
          <w:b/>
          <w:i w:val="0"/>
          <w:iCs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w:t xml:space="preserve"> Caramelized Onions and Artichokes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auto"/>
          <w:sz w:val="32"/>
          <w:szCs w:val="32"/>
          <w:u w:val="none"/>
          <w:lang w:val="it-IT"/>
        </w:rPr>
      </w:pPr>
      <w:r>
        <w:rPr>
          <w:rFonts w:hint="default" w:ascii="Palatino Linotype" w:hAnsi="Palatino Linotype"/>
          <w:b/>
          <w:bCs w:val="0"/>
          <w:i w:val="0"/>
          <w:iCs/>
          <w:color w:val="auto"/>
          <w:sz w:val="32"/>
          <w:szCs w:val="32"/>
          <w:u w:val="none"/>
          <w:lang w:val="it-IT"/>
        </w:rPr>
        <w:t>Our Steak Tartare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auto"/>
          <w:sz w:val="32"/>
          <w:szCs w:val="32"/>
          <w:u w:val="none"/>
          <w:lang w:val="it-IT"/>
        </w:rPr>
      </w:pPr>
      <w:r>
        <w:rPr>
          <w:rFonts w:hint="default" w:ascii="Palatino Linotype" w:hAnsi="Palatino Linotype"/>
          <w:b/>
          <w:bCs w:val="0"/>
          <w:i w:val="0"/>
          <w:iCs/>
          <w:color w:val="auto"/>
          <w:sz w:val="32"/>
          <w:szCs w:val="32"/>
          <w:u w:val="none"/>
          <w:lang w:val="it-IT"/>
        </w:rPr>
        <w:t>of Tuscan Chianina Beef</w:t>
      </w:r>
    </w:p>
    <w:p>
      <w:pPr>
        <w:spacing w:after="0" w:line="260" w:lineRule="auto"/>
        <w:jc w:val="center"/>
        <w:rPr>
          <w:rFonts w:hint="default" w:ascii="Palatino Linotype" w:hAnsi="Palatino Linotype"/>
          <w:b w:val="0"/>
          <w:bCs/>
          <w:i/>
          <w:color w:val="auto"/>
          <w:sz w:val="28"/>
          <w:szCs w:val="28"/>
          <w:u w:val="none"/>
          <w:lang w:val="it-IT"/>
        </w:rPr>
      </w:pPr>
      <w:r>
        <w:rPr>
          <w:rFonts w:hint="default" w:ascii="Palatino Linotype" w:hAnsi="Palatino Linotype"/>
          <w:b/>
          <w:bCs w:val="0"/>
          <w:i/>
          <w:color w:val="70AD47" w:themeColor="accent6"/>
          <w:sz w:val="28"/>
          <w:szCs w:val="28"/>
          <w:u w:val="none"/>
          <w:lang w:val="it-IT"/>
          <w14:textFill>
            <w14:solidFill>
              <w14:schemeClr w14:val="accent6"/>
            </w14:solidFill>
          </w14:textFill>
        </w:rPr>
        <w:t>(All Tartare are seasoned with Olive Oil, Salt, Black Pepper, Lemon Juice and Worcester Sauce)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/>
          <w:color w:val="auto"/>
          <w:sz w:val="10"/>
          <w:szCs w:val="10"/>
          <w:u w:val="none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/>
          <w:color w:val="auto"/>
          <w:sz w:val="10"/>
          <w:szCs w:val="10"/>
          <w:u w:val="none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/>
          <w:color w:val="auto"/>
          <w:sz w:val="10"/>
          <w:szCs w:val="10"/>
          <w:u w:val="none"/>
          <w:lang w:val="it-IT"/>
        </w:rPr>
      </w:pPr>
    </w:p>
    <w:p>
      <w:pPr>
        <w:spacing w:after="0" w:line="260" w:lineRule="auto"/>
        <w:rPr>
          <w:rFonts w:hint="default" w:ascii="Palatino Linotype" w:hAnsi="Palatino Linotype"/>
          <w:b/>
          <w:bCs/>
          <w:i/>
          <w:iCs/>
          <w:color w:val="7030A0"/>
          <w:sz w:val="28"/>
          <w:szCs w:val="28"/>
          <w:u w:val="single"/>
          <w:lang w:val="it-IT"/>
        </w:rPr>
      </w:pPr>
    </w:p>
    <w:p>
      <w:pPr>
        <w:spacing w:after="0" w:line="260" w:lineRule="auto"/>
        <w:rPr>
          <w:rFonts w:hint="default" w:ascii="Palatino Linotype" w:hAnsi="Palatino Linotype"/>
          <w:b/>
          <w:bCs/>
          <w:i/>
          <w:iCs/>
          <w:color w:val="7030A0"/>
          <w:sz w:val="28"/>
          <w:szCs w:val="28"/>
          <w:u w:val="single"/>
          <w:lang w:val="it-IT"/>
        </w:rPr>
      </w:pPr>
    </w:p>
    <w:p>
      <w:pPr>
        <w:spacing w:after="0" w:line="260" w:lineRule="auto"/>
        <w:rPr>
          <w:rFonts w:hint="default" w:ascii="Palatino Linotype" w:hAnsi="Palatino Linotype"/>
          <w:b/>
          <w:bCs/>
          <w:i/>
          <w:iCs/>
          <w:color w:val="7030A0"/>
          <w:sz w:val="28"/>
          <w:szCs w:val="28"/>
          <w:u w:val="single"/>
          <w:lang w:val="it-IT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211455</wp:posOffset>
                </wp:positionV>
                <wp:extent cx="485775" cy="304800"/>
                <wp:effectExtent l="4445" t="4445" r="50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eastAsia="SimSun" w:cs="Palatino Linotyp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 w:ascii="Palatino Linotype" w:hAnsi="Palatino Linotype" w:eastAsia="SimSun" w:cs="Palatino Linotype"/>
                                <w:b/>
                                <w:sz w:val="24"/>
                                <w:szCs w:val="24"/>
                                <w:lang w:val="it-IT"/>
                              </w:rPr>
                              <w:t>6</w:t>
                            </w:r>
                            <w:r>
                              <w:rPr>
                                <w:rFonts w:ascii="Palatino Linotype" w:hAnsi="Palatino Linotype" w:eastAsia="SimSun" w:cs="Palatino Linotype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35pt;margin-top:16.65pt;height:24pt;width:38.25pt;z-index:251663360;mso-width-relative:page;mso-height-relative:page;" fillcolor="#FFFFFF [3201]" filled="t" stroked="t" coordsize="21600,21600" o:gfxdata="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QD2iXVAAAACQEAAA8AAAAAAAAAAQAg&#10;AAAAIgAAAGRycy9kb3ducmV2LnhtbFBLAQIUABQAAAAIAIdO4kDupqcWSgIAALU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eastAsia="SimSun" w:cs="Palatino Linotype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 w:ascii="Palatino Linotype" w:hAnsi="Palatino Linotype" w:eastAsia="SimSun" w:cs="Palatino Linotype"/>
                          <w:b/>
                          <w:sz w:val="24"/>
                          <w:szCs w:val="24"/>
                          <w:lang w:val="it-IT"/>
                        </w:rPr>
                        <w:t>6</w:t>
                      </w:r>
                      <w:r>
                        <w:rPr>
                          <w:rFonts w:ascii="Palatino Linotype" w:hAnsi="Palatino Linotype" w:eastAsia="SimSun" w:cs="Palatino Linotype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rPr>
          <w:rFonts w:hint="default" w:ascii="Palatino Linotype" w:hAnsi="Palatino Linotype"/>
          <w:b/>
          <w:bCs/>
          <w:i w:val="0"/>
          <w:iCs w:val="0"/>
          <w:color w:val="7030A0"/>
          <w:sz w:val="28"/>
          <w:szCs w:val="28"/>
          <w:u w:val="single"/>
          <w:lang w:val="it-IT"/>
        </w:rPr>
      </w:pPr>
      <w:r>
        <w:rPr>
          <w:rFonts w:hint="default" w:ascii="Palatino Linotype" w:hAnsi="Palatino Linotype"/>
          <w:b/>
          <w:bCs/>
          <w:i/>
          <w:iCs/>
          <w:color w:val="7030A0"/>
          <w:sz w:val="28"/>
          <w:szCs w:val="28"/>
          <w:u w:val="single"/>
          <w:lang w:val="it-IT"/>
        </w:rPr>
        <w:t>“Truffle”</w:t>
      </w:r>
      <w:r>
        <w:rPr>
          <w:rFonts w:hint="default" w:ascii="Palatino Linotype" w:hAnsi="Palatino Linotype"/>
          <w:b/>
          <w:bCs/>
          <w:i w:val="0"/>
          <w:iCs w:val="0"/>
          <w:color w:val="7030A0"/>
          <w:sz w:val="28"/>
          <w:szCs w:val="28"/>
          <w:u w:val="single"/>
          <w:lang w:val="it-IT"/>
        </w:rPr>
        <w:t xml:space="preserve"> Tartare</w:t>
      </w:r>
    </w:p>
    <w:p>
      <w:pPr>
        <w:spacing w:after="0" w:line="260" w:lineRule="auto"/>
        <w:rPr>
          <w:rFonts w:hint="default" w:ascii="Palatino Linotype" w:hAnsi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</w:pPr>
      <w:r>
        <w:rPr>
          <w:rFonts w:hint="default" w:ascii="Palatino Linotype" w:hAnsi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  <w:t>With Tuscan Black Truffle Petals, Parmigiano Flakes and Almond Grains</w:t>
      </w:r>
    </w:p>
    <w:p>
      <w:pPr>
        <w:spacing w:after="0" w:line="260" w:lineRule="auto"/>
        <w:rPr>
          <w:rFonts w:hint="default" w:ascii="Palatino Linotype" w:hAnsi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191770</wp:posOffset>
                </wp:positionV>
                <wp:extent cx="485775" cy="304800"/>
                <wp:effectExtent l="4445" t="4445" r="508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eastAsia="SimSun" w:cs="Palatino Linotyp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 w:ascii="Palatino Linotype" w:hAnsi="Palatino Linotype" w:eastAsia="SimSun" w:cs="Palatino Linotype"/>
                                <w:b/>
                                <w:sz w:val="24"/>
                                <w:szCs w:val="24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rFonts w:ascii="Palatino Linotype" w:hAnsi="Palatino Linotype" w:eastAsia="SimSun" w:cs="Palatino Linotype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6pt;margin-top:15.1pt;height:24pt;width:38.25pt;z-index:251662336;mso-width-relative:page;mso-height-relative:page;" fillcolor="#FFFFFF [3201]" filled="t" stroked="t" coordsize="21600,21600" o:gfxdata="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idlONcAAAAJAQAADwAAAAAAAAAB&#10;ACAAAAAiAAAAZHJzL2Rvd25yZXYueG1sUEsBAhQAFAAAAAgAh07iQAqbQWVKAgAAtQ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eastAsia="SimSun" w:cs="Palatino Linotype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 w:ascii="Palatino Linotype" w:hAnsi="Palatino Linotype" w:eastAsia="SimSun" w:cs="Palatino Linotype"/>
                          <w:b/>
                          <w:sz w:val="24"/>
                          <w:szCs w:val="24"/>
                          <w:lang w:val="it-IT"/>
                        </w:rPr>
                        <w:t>5</w:t>
                      </w:r>
                      <w:r>
                        <w:rPr>
                          <w:rFonts w:ascii="Palatino Linotype" w:hAnsi="Palatino Linotype" w:eastAsia="SimSun" w:cs="Palatino Linotype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rPr>
          <w:rFonts w:hint="default" w:ascii="Palatino Linotype" w:hAnsi="Palatino Linotype"/>
          <w:b/>
          <w:bCs/>
          <w:i w:val="0"/>
          <w:iCs w:val="0"/>
          <w:color w:val="7030A0"/>
          <w:sz w:val="28"/>
          <w:szCs w:val="28"/>
          <w:u w:val="single"/>
          <w:lang w:val="it-IT"/>
        </w:rPr>
      </w:pPr>
      <w:r>
        <w:rPr>
          <w:rFonts w:hint="default" w:ascii="Palatino Linotype" w:hAnsi="Palatino Linotype"/>
          <w:b/>
          <w:bCs/>
          <w:i/>
          <w:iCs/>
          <w:color w:val="7030A0"/>
          <w:sz w:val="28"/>
          <w:szCs w:val="28"/>
          <w:u w:val="single"/>
          <w:lang w:val="it-IT"/>
        </w:rPr>
        <w:t>"Marinara"</w:t>
      </w:r>
      <w:r>
        <w:rPr>
          <w:rFonts w:hint="default" w:ascii="Palatino Linotype" w:hAnsi="Palatino Linotype"/>
          <w:b/>
          <w:bCs/>
          <w:i w:val="0"/>
          <w:iCs w:val="0"/>
          <w:color w:val="7030A0"/>
          <w:sz w:val="28"/>
          <w:szCs w:val="28"/>
          <w:u w:val="single"/>
          <w:lang w:val="it-IT"/>
        </w:rPr>
        <w:t xml:space="preserve"> Tartare</w:t>
      </w:r>
    </w:p>
    <w:p>
      <w:pPr>
        <w:spacing w:after="0" w:line="260" w:lineRule="auto"/>
        <w:rPr>
          <w:rFonts w:hint="default" w:ascii="Palatino Linotype" w:hAnsi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</w:pPr>
      <w:r>
        <w:rPr>
          <w:rFonts w:hint="default" w:ascii="Palatino Linotype" w:hAnsi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  <w:t>With Caramelized Onions, Cantabrian Anchovy Fillets and Pistachio Grains</w:t>
      </w:r>
    </w:p>
    <w:p>
      <w:pPr>
        <w:spacing w:after="0" w:line="260" w:lineRule="auto"/>
        <w:rPr>
          <w:rFonts w:hint="default" w:ascii="Palatino Linotype" w:hAnsi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196850</wp:posOffset>
                </wp:positionV>
                <wp:extent cx="485775" cy="304800"/>
                <wp:effectExtent l="4445" t="4445" r="508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eastAsia="SimSun" w:cs="Palatino Linotyp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 w:ascii="Palatino Linotype" w:hAnsi="Palatino Linotype" w:eastAsia="SimSun" w:cs="Palatino Linotype"/>
                                <w:b/>
                                <w:sz w:val="24"/>
                                <w:szCs w:val="24"/>
                                <w:lang w:val="it-IT"/>
                              </w:rPr>
                              <w:t>4</w:t>
                            </w:r>
                            <w:r>
                              <w:rPr>
                                <w:rFonts w:ascii="Palatino Linotype" w:hAnsi="Palatino Linotype" w:eastAsia="SimSun" w:cs="Palatino Linotype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6pt;margin-top:15.5pt;height:24pt;width:38.25pt;z-index:251661312;mso-width-relative:page;mso-height-relative:page;" fillcolor="#FFFFFF [3201]" filled="t" stroked="t" coordsize="21600,21600" o:gfxdata="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Gi1ljWAAAACQEAAA8AAAAAAAAAAQAg&#10;AAAAIgAAAGRycy9kb3ducmV2LnhtbFBLAQIUABQAAAAIAIdO4kBYsooLSQIAALU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eastAsia="SimSun" w:cs="Palatino Linotype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 w:ascii="Palatino Linotype" w:hAnsi="Palatino Linotype" w:eastAsia="SimSun" w:cs="Palatino Linotype"/>
                          <w:b/>
                          <w:sz w:val="24"/>
                          <w:szCs w:val="24"/>
                          <w:lang w:val="it-IT"/>
                        </w:rPr>
                        <w:t>4</w:t>
                      </w:r>
                      <w:r>
                        <w:rPr>
                          <w:rFonts w:ascii="Palatino Linotype" w:hAnsi="Palatino Linotype" w:eastAsia="SimSun" w:cs="Palatino Linotype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rPr>
          <w:rFonts w:hint="default" w:ascii="Palatino Linotype" w:hAnsi="Palatino Linotype"/>
          <w:b/>
          <w:bCs/>
          <w:i w:val="0"/>
          <w:iCs w:val="0"/>
          <w:color w:val="7030A0"/>
          <w:sz w:val="28"/>
          <w:szCs w:val="28"/>
          <w:u w:val="single"/>
          <w:lang w:val="it-IT"/>
        </w:rPr>
      </w:pPr>
      <w:r>
        <w:rPr>
          <w:rFonts w:hint="default" w:ascii="Palatino Linotype" w:hAnsi="Palatino Linotype"/>
          <w:b/>
          <w:bCs/>
          <w:i/>
          <w:iCs/>
          <w:color w:val="7030A0"/>
          <w:sz w:val="28"/>
          <w:szCs w:val="28"/>
          <w:u w:val="single"/>
          <w:lang w:val="it-IT"/>
        </w:rPr>
        <w:t>"Burnt"</w:t>
      </w:r>
      <w:r>
        <w:rPr>
          <w:rFonts w:hint="default" w:ascii="Palatino Linotype" w:hAnsi="Palatino Linotype"/>
          <w:b/>
          <w:bCs/>
          <w:i w:val="0"/>
          <w:iCs w:val="0"/>
          <w:color w:val="7030A0"/>
          <w:sz w:val="28"/>
          <w:szCs w:val="28"/>
          <w:u w:val="single"/>
          <w:lang w:val="it-IT"/>
        </w:rPr>
        <w:t xml:space="preserve"> Tartare</w:t>
      </w:r>
    </w:p>
    <w:p>
      <w:pPr>
        <w:spacing w:after="0" w:line="260" w:lineRule="auto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  <w:t>With Crispy Bacon burnt at the table, Smoked Provola cheese, Artichokes and Hazelnut Grains</w:t>
      </w:r>
    </w:p>
    <w:p>
      <w:pPr>
        <w:spacing w:after="0" w:line="260" w:lineRule="auto"/>
        <w:jc w:val="both"/>
        <w:rPr>
          <w:rFonts w:hint="default" w:ascii="Palatino Linotype" w:hAnsi="Palatino Linotype"/>
          <w:b/>
          <w:bCs w:val="0"/>
          <w:i w:val="0"/>
          <w:iCs/>
          <w:color w:val="auto"/>
          <w:sz w:val="28"/>
          <w:szCs w:val="28"/>
          <w:lang w:val="it-IT"/>
        </w:rPr>
      </w:pPr>
    </w:p>
    <w:p>
      <w:pPr>
        <w:spacing w:after="0" w:line="260" w:lineRule="auto"/>
        <w:jc w:val="both"/>
        <w:rPr>
          <w:rFonts w:hint="default" w:ascii="Palatino Linotype" w:hAnsi="Palatino Linotype"/>
          <w:b/>
          <w:bCs w:val="0"/>
          <w:i w:val="0"/>
          <w:iCs/>
          <w:color w:val="auto"/>
          <w:sz w:val="28"/>
          <w:szCs w:val="28"/>
          <w:lang w:val="it-IT"/>
        </w:rPr>
      </w:pPr>
    </w:p>
    <w:p>
      <w:pPr>
        <w:spacing w:after="0" w:line="260" w:lineRule="auto"/>
        <w:jc w:val="both"/>
        <w:rPr>
          <w:rFonts w:hint="default" w:ascii="Palatino Linotype" w:hAnsi="Palatino Linotype"/>
          <w:b/>
          <w:bCs w:val="0"/>
          <w:i w:val="0"/>
          <w:iCs/>
          <w:color w:val="auto"/>
          <w:sz w:val="28"/>
          <w:szCs w:val="28"/>
          <w:lang w:val="it-IT"/>
        </w:rPr>
      </w:pPr>
    </w:p>
    <w:p>
      <w:pPr>
        <w:spacing w:after="0" w:line="260" w:lineRule="auto"/>
        <w:jc w:val="both"/>
        <w:rPr>
          <w:rFonts w:hint="default" w:ascii="Palatino Linotype" w:hAnsi="Palatino Linotype"/>
          <w:b/>
          <w:bCs w:val="0"/>
          <w:i w:val="0"/>
          <w:iCs/>
          <w:color w:val="auto"/>
          <w:sz w:val="28"/>
          <w:szCs w:val="28"/>
          <w:lang w:val="it-IT"/>
        </w:rPr>
      </w:pPr>
    </w:p>
    <w:p>
      <w:pPr>
        <w:spacing w:after="0" w:line="260" w:lineRule="auto"/>
        <w:rPr>
          <w:rFonts w:ascii="Palatino Linotype" w:hAnsi="Palatino Linotype" w:cs="Palatino Linotype"/>
          <w:sz w:val="10"/>
          <w:szCs w:val="10"/>
        </w:rPr>
      </w:pPr>
    </w:p>
    <w:p>
      <w:pPr>
        <w:spacing w:after="0" w:line="260" w:lineRule="auto"/>
        <w:jc w:val="both"/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 w:val="0"/>
          <w:i w:val="0"/>
          <w:iCs/>
          <w:color w:val="auto"/>
          <w:sz w:val="32"/>
          <w:szCs w:val="32"/>
          <w:u w:val="none"/>
          <w:lang w:val="it-IT"/>
        </w:rPr>
      </w:pPr>
      <w:r>
        <w:rPr>
          <w:rFonts w:hint="default" w:ascii="Palatino Linotype" w:hAnsi="Palatino Linotype" w:cs="Palatino Linotype"/>
          <w:b/>
          <w:bCs w:val="0"/>
          <w:i w:val="0"/>
          <w:iCs/>
          <w:color w:val="auto"/>
          <w:sz w:val="32"/>
          <w:szCs w:val="32"/>
          <w:u w:val="none"/>
          <w:lang w:val="it-IT"/>
        </w:rPr>
        <w:t>Cutting Boards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 w:val="0"/>
          <w:i w:val="0"/>
          <w:iCs/>
          <w:color w:val="auto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 w:val="0"/>
          <w:i w:val="0"/>
          <w:iCs/>
          <w:color w:val="auto"/>
          <w:sz w:val="28"/>
          <w:szCs w:val="28"/>
          <w:lang w:val="it-IT"/>
        </w:rPr>
        <w:t>Perfect for 2 persons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 w:val="0"/>
          <w:i/>
          <w:iCs w:val="0"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</w:pPr>
      <w:r>
        <w:rPr>
          <w:rFonts w:hint="default" w:ascii="Palatino Linotype" w:hAnsi="Palatino Linotype"/>
          <w:b/>
          <w:bCs w:val="0"/>
          <w:i/>
          <w:iCs w:val="0"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  <w:t>(All our cured meats are gluten and lactose free)</w:t>
      </w:r>
    </w:p>
    <w:p>
      <w:pPr>
        <w:spacing w:after="0" w:line="260" w:lineRule="auto"/>
        <w:jc w:val="both"/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</w:pPr>
    </w:p>
    <w:p>
      <w:pPr>
        <w:spacing w:after="0" w:line="260" w:lineRule="auto"/>
        <w:jc w:val="both"/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</w:pPr>
      <w:r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  <w:t>Jamon Serrano Iberico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</w:pPr>
      <w:r>
        <w:rPr>
          <w:rFonts w:hint="default" w:ascii="Palatino Linotype" w:hAnsi="Palatino Linotype"/>
          <w:b/>
          <w:bCs/>
          <w:color w:val="FF0000"/>
          <w:sz w:val="28"/>
          <w:szCs w:val="28"/>
          <w:lang w:val="it-IT"/>
        </w:rPr>
        <w:t xml:space="preserve">Served in </w:t>
      </w:r>
      <w:r>
        <w:rPr>
          <w:rFonts w:hint="default" w:ascii="Palatino Linotype" w:hAnsi="Palatino Linotype"/>
          <w:b/>
          <w:bCs/>
          <w:i/>
          <w:iCs/>
          <w:color w:val="FF0000"/>
          <w:sz w:val="28"/>
          <w:szCs w:val="28"/>
          <w:lang w:val="it-IT"/>
        </w:rPr>
        <w:t>“Catalana Style”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auto"/>
          <w:sz w:val="28"/>
          <w:szCs w:val="28"/>
          <w:lang w:val="it-IT"/>
        </w:rPr>
      </w:pPr>
      <w:r>
        <w:rPr>
          <w:rFonts w:ascii="Palatino Linotype" w:hAnsi="Palatino Linotype" w:cs="Palatino Linotype"/>
          <w:b/>
          <w:color w:val="7030A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514985</wp:posOffset>
                </wp:positionV>
                <wp:extent cx="485140" cy="289560"/>
                <wp:effectExtent l="4445" t="4445" r="5715" b="10795"/>
                <wp:wrapNone/>
                <wp:docPr id="13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Palatino Linotype" w:hAnsi="Palatino Linotype" w:cs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sz w:val="24"/>
                                <w:szCs w:val="24"/>
                                <w:lang w:val="it-IT"/>
                              </w:rPr>
                              <w:t>6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26" o:spt="202" type="#_x0000_t202" style="position:absolute;left:0pt;margin-left:174.1pt;margin-top:40.55pt;height:22.8pt;width:38.2pt;z-index:251670528;mso-width-relative:page;mso-height-relative:page;" fillcolor="#FFFFFF [3201]" filled="t" stroked="t" coordsize="21600,21600" o:gfxdata="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Tse//1wAAAAoB&#10;AAAPAAAAAAAAAAEAIAAAACIAAABkcnMvZG93bnJldi54bWxQSwECFAAUAAAACACHTuJAVcldA1UC&#10;AADMBAAADgAAAAAAAAABACAAAAAm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Palatino Linotype" w:hAnsi="Palatino Linotype" w:cs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 w:cs="Palatino Linotype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 w:ascii="Palatino Linotype" w:hAnsi="Palatino Linotype" w:cs="Palatino Linotype"/>
                          <w:b/>
                          <w:sz w:val="24"/>
                          <w:szCs w:val="24"/>
                          <w:lang w:val="it-IT"/>
                        </w:rPr>
                        <w:t>6</w:t>
                      </w:r>
                      <w:r>
                        <w:rPr>
                          <w:rFonts w:ascii="Palatino Linotype" w:hAnsi="Palatino Linotype" w:cs="Palatino Linotype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Palatino Linotype" w:hAnsi="Palatino Linotype"/>
          <w:b/>
          <w:bCs/>
          <w:color w:val="auto"/>
          <w:sz w:val="28"/>
          <w:szCs w:val="28"/>
          <w:lang w:val="it-IT"/>
        </w:rPr>
        <w:t>(Spanish ham served with bruschetta of toasted bread, salt, black pepper, olive oil and tomatoes)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</w:pPr>
      <w:r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  <w:t>"Il Toscanaccio" Cutting Board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FF0000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 w:val="0"/>
          <w:i w:val="0"/>
          <w:iCs/>
          <w:color w:val="FF0000"/>
          <w:sz w:val="28"/>
          <w:szCs w:val="28"/>
          <w:lang w:val="it-IT"/>
        </w:rPr>
        <w:t>Selected Typically Tuscan cold cuts and cheeses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auto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 w:val="0"/>
          <w:i w:val="0"/>
          <w:iCs/>
          <w:color w:val="auto"/>
          <w:sz w:val="28"/>
          <w:szCs w:val="28"/>
          <w:lang w:val="it-IT"/>
        </w:rPr>
        <w:t>(Raw Ham, Finocchiona, Wild Boar Sausages, Fresh Pecorino and Aged Pecorino, Truffle Honey and Mustard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auto"/>
          <w:sz w:val="10"/>
          <w:szCs w:val="10"/>
          <w:lang w:val="it-IT"/>
        </w:rPr>
      </w:pPr>
      <w:r>
        <w:rPr>
          <w:rFonts w:ascii="Palatino Linotype" w:hAnsi="Palatino Linotype" w:cs="Palatino Linotype"/>
          <w:b/>
          <w:color w:val="7030A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17780</wp:posOffset>
                </wp:positionV>
                <wp:extent cx="485140" cy="289560"/>
                <wp:effectExtent l="4445" t="4445" r="5715" b="10795"/>
                <wp:wrapNone/>
                <wp:docPr id="15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Palatino Linotype" w:hAnsi="Palatino Linotype" w:cs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sz w:val="24"/>
                                <w:szCs w:val="24"/>
                                <w:lang w:val="it-IT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26" o:spt="202" type="#_x0000_t202" style="position:absolute;left:0pt;margin-left:175.6pt;margin-top:1.4pt;height:22.8pt;width:38.2pt;z-index:251659264;mso-width-relative:page;mso-height-relative:page;" fillcolor="#FFFFFF [3201]" filled="t" stroked="t" coordsize="21600,21600" o:gfxdata="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Ky58dUAAAAIAQAA&#10;DwAAAAAAAAABACAAAAAiAAAAZHJzL2Rvd25yZXYueG1sUEsBAhQAFAAAAAgAh07iQIrYM0pVAgAA&#10;zAQAAA4AAAAAAAAAAQAgAAAAJA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Palatino Linotype" w:hAnsi="Palatino Linotype" w:cs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 w:cs="Palatino Linotype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 w:ascii="Palatino Linotype" w:hAnsi="Palatino Linotype" w:cs="Palatino Linotype"/>
                          <w:b/>
                          <w:sz w:val="24"/>
                          <w:szCs w:val="24"/>
                          <w:lang w:val="it-IT"/>
                        </w:rPr>
                        <w:t>8</w:t>
                      </w:r>
                      <w:r>
                        <w:rPr>
                          <w:rFonts w:ascii="Palatino Linotype" w:hAnsi="Palatino Linotype" w:cs="Palatino Linotype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</w:pPr>
      <w:bookmarkStart w:id="0" w:name="_GoBack"/>
      <w:bookmarkEnd w:id="0"/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</w:pPr>
      <w:r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  <w:t>Large "Retrogusto" Tasting Board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FF0000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 w:val="0"/>
          <w:i w:val="0"/>
          <w:iCs/>
          <w:color w:val="FF0000"/>
          <w:sz w:val="28"/>
          <w:szCs w:val="28"/>
          <w:lang w:val="it-IT"/>
        </w:rPr>
        <w:t>Large selection of cold cuts and cheeses from all over Italy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auto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 w:val="0"/>
          <w:i w:val="0"/>
          <w:iCs/>
          <w:color w:val="auto"/>
          <w:sz w:val="28"/>
          <w:szCs w:val="28"/>
          <w:lang w:val="it-IT"/>
        </w:rPr>
        <w:t>(Norcia Row Ham, Colonnata Lard, Garfagnana Salami, Mortadella Bologna, Aged Pecorino Cheese, Parmigiano Reggiano, Vegetables in oil)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auto"/>
          <w:sz w:val="10"/>
          <w:szCs w:val="10"/>
          <w:lang w:val="it-IT"/>
        </w:rPr>
      </w:pPr>
      <w:r>
        <w:rPr>
          <w:rFonts w:ascii="Palatino Linotype" w:hAnsi="Palatino Linotype" w:cs="Palatino Linotype"/>
          <w:b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29210</wp:posOffset>
                </wp:positionV>
                <wp:extent cx="485140" cy="289560"/>
                <wp:effectExtent l="4445" t="4445" r="5715" b="10795"/>
                <wp:wrapNone/>
                <wp:docPr id="4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Palatino Linotype" w:hAnsi="Palatino Linotype" w:cs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26" o:spt="202" type="#_x0000_t202" style="position:absolute;left:0pt;margin-left:176.35pt;margin-top:2.3pt;height:22.8pt;width:38.2pt;z-index:251660288;mso-width-relative:page;mso-height-relative:page;" fillcolor="#FFFFFF [3201]" filled="t" stroked="t" coordsize="21600,21600" o:gfxdata="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8RNGbWAAAACAEA&#10;AA8AAAAAAAAAAQAgAAAAIgAAAGRycy9kb3ducmV2LnhtbFBLAQIUABQAAAAIAIdO4kDlH1cXVQIA&#10;AMsEAAAOAAAAAAAAAAEAIAAAACU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Palatino Linotype" w:hAnsi="Palatino Linotype" w:cs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Palatino Linotype" w:hAnsi="Palatino Linotype" w:cs="Palatino Linotype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rFonts w:ascii="Palatino Linotype" w:hAnsi="Palatino Linotype" w:cs="Palatino Linotype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both"/>
        <w:rPr>
          <w:rFonts w:hint="default" w:ascii="Palatino Linotype" w:hAnsi="Palatino Linotype"/>
          <w:b/>
          <w:bCs w:val="0"/>
          <w:i w:val="0"/>
          <w:iCs/>
          <w:color w:val="7030A0"/>
          <w:sz w:val="28"/>
          <w:szCs w:val="28"/>
          <w:u w:val="single"/>
          <w:lang w:val="it-IT"/>
        </w:rPr>
      </w:pPr>
    </w:p>
    <w:p>
      <w:pPr>
        <w:spacing w:after="0" w:line="260" w:lineRule="auto"/>
        <w:jc w:val="both"/>
        <w:rPr>
          <w:rFonts w:hint="default" w:ascii="Palatino Linotype" w:hAnsi="Palatino Linotype"/>
          <w:b/>
          <w:bCs/>
          <w:i/>
          <w:iCs/>
          <w:sz w:val="32"/>
          <w:szCs w:val="32"/>
        </w:rPr>
      </w:pPr>
    </w:p>
    <w:p>
      <w:pPr>
        <w:spacing w:after="0" w:line="260" w:lineRule="auto"/>
        <w:jc w:val="both"/>
        <w:rPr>
          <w:rFonts w:hint="default" w:ascii="Palatino Linotype" w:hAnsi="Palatino Linotype"/>
          <w:b/>
          <w:bCs/>
          <w:i/>
          <w:iCs/>
          <w:sz w:val="32"/>
          <w:szCs w:val="32"/>
        </w:rPr>
      </w:pP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bCs/>
          <w:i w:val="0"/>
          <w:iCs w:val="0"/>
          <w:color w:val="548235" w:themeColor="accent6" w:themeShade="BF"/>
          <w:sz w:val="32"/>
          <w:szCs w:val="32"/>
        </w:rPr>
      </w:pPr>
      <w:r>
        <w:rPr>
          <w:rFonts w:hint="default" w:ascii="Palatino Linotype" w:hAnsi="Palatino Linotype"/>
          <w:b/>
          <w:bCs/>
          <w:i w:val="0"/>
          <w:iCs w:val="0"/>
          <w:color w:val="548235" w:themeColor="accent6" w:themeShade="BF"/>
          <w:sz w:val="32"/>
          <w:szCs w:val="32"/>
        </w:rPr>
        <w:t>Vegetarian dishes</w:t>
      </w:r>
    </w:p>
    <w:p>
      <w:pPr>
        <w:spacing w:after="0" w:line="260" w:lineRule="auto"/>
        <w:jc w:val="both"/>
        <w:rPr>
          <w:rFonts w:ascii="Palatino Linotype" w:hAnsi="Palatino Linotype" w:cs="Palatino Linotype"/>
          <w:b/>
          <w:iCs/>
          <w:color w:val="548235" w:themeColor="accent6" w:themeShade="BF"/>
          <w:sz w:val="28"/>
          <w:szCs w:val="28"/>
        </w:rPr>
      </w:pP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iCs/>
          <w:color w:val="548235" w:themeColor="accent6" w:themeShade="BF"/>
          <w:sz w:val="28"/>
          <w:szCs w:val="28"/>
        </w:rPr>
      </w:pPr>
    </w:p>
    <w:p>
      <w:pPr>
        <w:spacing w:after="0" w:line="260" w:lineRule="auto"/>
        <w:jc w:val="both"/>
        <w:rPr>
          <w:rFonts w:ascii="Palatino Linotype" w:hAnsi="Palatino Linotype" w:cs="Palatino Linotype"/>
          <w:b/>
          <w:iCs/>
          <w:color w:val="548235" w:themeColor="accent6" w:themeShade="BF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548235" w:themeColor="accent6" w:themeShade="BF"/>
          <w:sz w:val="28"/>
          <w:szCs w:val="28"/>
          <w:u w:val="single"/>
          <w:lang w:val="it-IT"/>
        </w:rPr>
      </w:pPr>
      <w:r>
        <w:rPr>
          <w:rFonts w:hint="default" w:ascii="Palatino Linotype" w:hAnsi="Palatino Linotype"/>
          <w:b/>
          <w:bCs w:val="0"/>
          <w:i w:val="0"/>
          <w:iCs/>
          <w:color w:val="548235" w:themeColor="accent6" w:themeShade="BF"/>
          <w:sz w:val="28"/>
          <w:szCs w:val="28"/>
          <w:u w:val="none"/>
          <w:lang w:val="it-IT"/>
        </w:rPr>
        <w:t xml:space="preserve">Vegetarian cutting board x 2 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auto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 w:val="0"/>
          <w:i w:val="0"/>
          <w:iCs/>
          <w:color w:val="auto"/>
          <w:sz w:val="28"/>
          <w:szCs w:val="28"/>
          <w:lang w:val="it-IT"/>
        </w:rPr>
        <w:t>(Fresh Vegetables in Pinzimonio, Pecorino Cheese, Fresh and Dried Fruit, Vegan Crostini)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auto"/>
          <w:sz w:val="28"/>
          <w:szCs w:val="28"/>
          <w:lang w:val="it-IT"/>
        </w:rPr>
      </w:pPr>
      <w:r>
        <w:rPr>
          <w:rFonts w:ascii="Palatino Linotype" w:hAnsi="Palatino Linotype" w:cs="Palatino Linotype"/>
          <w:b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29210</wp:posOffset>
                </wp:positionV>
                <wp:extent cx="474345" cy="260350"/>
                <wp:effectExtent l="4445" t="4445" r="16510" b="20955"/>
                <wp:wrapNone/>
                <wp:docPr id="1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0" o:spid="_x0000_s1026" o:spt="202" type="#_x0000_t202" style="position:absolute;left:0pt;margin-left:172.5pt;margin-top:2.3pt;height:20.5pt;width:37.35pt;mso-position-horizontal-relative:margin;z-index:251665408;mso-width-relative:page;mso-height-relative:page;" fillcolor="#FFFFFF [3201]" filled="t" stroked="t" coordsize="21600,21600" o:gfxdata="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1PhlZ1gAAAAgBAAAP&#10;AAAAAAAAAAEAIAAAACIAAABkcnMvZG93bnJldi54bWxQSwECFAAUAAAACACHTuJA4ebT9V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auto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iCs/>
          <w:sz w:val="20"/>
          <w:szCs w:val="20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Cs/>
          <w:color w:val="548235" w:themeColor="accent6" w:themeShade="BF"/>
          <w:sz w:val="28"/>
          <w:szCs w:val="28"/>
          <w:lang w:val="it-IT"/>
        </w:rPr>
      </w:pPr>
      <w:r>
        <w:rPr>
          <w:rFonts w:ascii="Palatino Linotype" w:hAnsi="Palatino Linotype" w:cs="Palatino Linotype"/>
          <w:b/>
          <w:iCs/>
          <w:color w:val="548235" w:themeColor="accent6" w:themeShade="BF"/>
          <w:sz w:val="28"/>
          <w:szCs w:val="28"/>
        </w:rPr>
        <w:t xml:space="preserve">Focaccia </w:t>
      </w:r>
      <w:r>
        <w:rPr>
          <w:rFonts w:hint="default" w:ascii="Palatino Linotype" w:hAnsi="Palatino Linotype" w:cs="Palatino Linotype"/>
          <w:b/>
          <w:iCs/>
          <w:color w:val="548235" w:themeColor="accent6" w:themeShade="BF"/>
          <w:sz w:val="28"/>
          <w:szCs w:val="28"/>
          <w:lang w:val="it-IT"/>
        </w:rPr>
        <w:t>Vegetariana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Cs/>
          <w:color w:val="548235" w:themeColor="accent6" w:themeShade="BF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iCs/>
          <w:color w:val="548235" w:themeColor="accent6" w:themeShade="BF"/>
          <w:sz w:val="28"/>
          <w:szCs w:val="28"/>
          <w:lang w:val="it-IT"/>
        </w:rPr>
        <w:t>Crostone Saporito e Crostone Vegano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iCs/>
          <w:sz w:val="28"/>
          <w:szCs w:val="28"/>
        </w:rPr>
      </w:pPr>
      <w:r>
        <w:rPr>
          <w:rFonts w:hint="default" w:ascii="Palatino Linotype" w:hAnsi="Palatino Linotype"/>
          <w:b/>
          <w:iCs/>
          <w:sz w:val="28"/>
          <w:szCs w:val="28"/>
        </w:rPr>
        <w:t>(See Description Above)</w:t>
      </w:r>
    </w:p>
    <w:p>
      <w:pPr>
        <w:spacing w:after="0" w:line="260" w:lineRule="auto"/>
        <w:jc w:val="both"/>
        <w:rPr>
          <w:rFonts w:ascii="Palatino Linotype" w:hAnsi="Palatino Linotype" w:cs="Palatino Linotype"/>
          <w:b/>
          <w:iCs/>
          <w:sz w:val="28"/>
          <w:szCs w:val="28"/>
        </w:rPr>
      </w:pP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iCs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548235" w:themeColor="accent6" w:themeShade="BF"/>
          <w:sz w:val="28"/>
          <w:szCs w:val="28"/>
        </w:rPr>
      </w:pPr>
      <w:r>
        <w:rPr>
          <w:rFonts w:hint="default" w:ascii="Palatino Linotype" w:hAnsi="Palatino Linotype"/>
          <w:b/>
          <w:bCs/>
          <w:color w:val="548235" w:themeColor="accent6" w:themeShade="BF"/>
          <w:sz w:val="28"/>
          <w:szCs w:val="28"/>
          <w:lang w:val="it-IT"/>
        </w:rPr>
        <w:t>V</w:t>
      </w:r>
      <w:r>
        <w:rPr>
          <w:rFonts w:hint="default" w:ascii="Palatino Linotype" w:hAnsi="Palatino Linotype"/>
          <w:b/>
          <w:bCs/>
          <w:color w:val="548235" w:themeColor="accent6" w:themeShade="BF"/>
          <w:sz w:val="28"/>
          <w:szCs w:val="28"/>
        </w:rPr>
        <w:t xml:space="preserve">egetarian </w:t>
      </w:r>
      <w:r>
        <w:rPr>
          <w:rFonts w:hint="default" w:ascii="Palatino Linotype" w:hAnsi="Palatino Linotype"/>
          <w:b/>
          <w:bCs/>
          <w:color w:val="548235" w:themeColor="accent6" w:themeShade="BF"/>
          <w:sz w:val="28"/>
          <w:szCs w:val="28"/>
          <w:lang w:val="it-IT"/>
        </w:rPr>
        <w:t>L</w:t>
      </w:r>
      <w:r>
        <w:rPr>
          <w:rFonts w:hint="default" w:ascii="Palatino Linotype" w:hAnsi="Palatino Linotype"/>
          <w:b/>
          <w:bCs/>
          <w:color w:val="548235" w:themeColor="accent6" w:themeShade="BF"/>
          <w:sz w:val="28"/>
          <w:szCs w:val="28"/>
        </w:rPr>
        <w:t>asagna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548235" w:themeColor="accent6" w:themeShade="BF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/>
          <w:color w:val="548235" w:themeColor="accent6" w:themeShade="BF"/>
          <w:sz w:val="28"/>
          <w:szCs w:val="28"/>
        </w:rPr>
        <w:t xml:space="preserve">Tuscan </w:t>
      </w:r>
      <w:r>
        <w:rPr>
          <w:rFonts w:hint="default" w:ascii="Palatino Linotype" w:hAnsi="Palatino Linotype"/>
          <w:b/>
          <w:bCs/>
          <w:color w:val="548235" w:themeColor="accent6" w:themeShade="BF"/>
          <w:sz w:val="28"/>
          <w:szCs w:val="28"/>
          <w:lang w:val="it-IT"/>
        </w:rPr>
        <w:t>R</w:t>
      </w:r>
      <w:r>
        <w:rPr>
          <w:rFonts w:hint="default" w:ascii="Palatino Linotype" w:hAnsi="Palatino Linotype"/>
          <w:b/>
          <w:bCs/>
          <w:color w:val="548235" w:themeColor="accent6" w:themeShade="BF"/>
          <w:sz w:val="28"/>
          <w:szCs w:val="28"/>
        </w:rPr>
        <w:t>ibollita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iCs/>
          <w:sz w:val="28"/>
          <w:szCs w:val="28"/>
        </w:rPr>
      </w:pPr>
      <w:r>
        <w:rPr>
          <w:rFonts w:hint="default" w:ascii="Palatino Linotype" w:hAnsi="Palatino Linotype"/>
          <w:b/>
          <w:iCs/>
          <w:sz w:val="28"/>
          <w:szCs w:val="28"/>
        </w:rPr>
        <w:t>(See Description Above)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i/>
          <w:iCs/>
          <w:sz w:val="32"/>
          <w:szCs w:val="32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i/>
          <w:iCs/>
          <w:sz w:val="32"/>
          <w:szCs w:val="32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i/>
          <w:iCs/>
          <w:sz w:val="32"/>
          <w:szCs w:val="32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 w:val="0"/>
          <w:iCs/>
          <w:color w:val="auto"/>
          <w:sz w:val="32"/>
          <w:szCs w:val="32"/>
          <w:u w:val="none"/>
        </w:rPr>
      </w:pPr>
      <w:r>
        <w:rPr>
          <w:rFonts w:hint="default" w:ascii="Palatino Linotype" w:hAnsi="Palatino Linotype"/>
          <w:b/>
          <w:bCs w:val="0"/>
          <w:i w:val="0"/>
          <w:iCs/>
          <w:color w:val="auto"/>
          <w:sz w:val="32"/>
          <w:szCs w:val="32"/>
          <w:u w:val="none"/>
        </w:rPr>
        <w:t>Ancient Florentine Recipes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/>
          <w:color w:val="auto"/>
          <w:sz w:val="32"/>
          <w:szCs w:val="32"/>
          <w:u w:val="none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i/>
          <w:color w:val="auto"/>
          <w:sz w:val="32"/>
          <w:szCs w:val="32"/>
          <w:u w:val="none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/>
          <w:color w:val="7030A0"/>
          <w:sz w:val="28"/>
          <w:szCs w:val="28"/>
          <w:lang w:val="it-IT"/>
        </w:rPr>
        <w:t>Wild Boar in Red Wine Sauce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auto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/>
          <w:color w:val="auto"/>
          <w:sz w:val="28"/>
          <w:szCs w:val="28"/>
          <w:lang w:val="it-IT"/>
        </w:rPr>
        <w:t>(Wild boar stew cooked in red wine with sage, rosemary, cloves, bay leaves, onion, celery, carrot, black pepper and juniper)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  <w:lang w:val="it-IT"/>
        </w:rPr>
      </w:pPr>
      <w:r>
        <w:rPr>
          <w:rFonts w:ascii="Palatino Linotype" w:hAnsi="Palatino Linotype" w:cs="Palatino Linotype"/>
          <w:b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7286625</wp:posOffset>
                </wp:positionH>
                <wp:positionV relativeFrom="paragraph">
                  <wp:posOffset>27305</wp:posOffset>
                </wp:positionV>
                <wp:extent cx="474345" cy="260350"/>
                <wp:effectExtent l="4445" t="4445" r="16510" b="20955"/>
                <wp:wrapNone/>
                <wp:docPr id="27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0" o:spid="_x0000_s1026" o:spt="202" type="#_x0000_t202" style="position:absolute;left:0pt;margin-left:573.75pt;margin-top:2.15pt;height:20.5pt;width:37.35pt;mso-position-horizontal-relative:margin;z-index:251664384;mso-width-relative:page;mso-height-relative:page;" fillcolor="#FFFFFF [3201]" filled="t" stroked="t" coordsize="21600,21600" o:gfxdata="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pxDAvWAAAACgEA&#10;AA8AAAAAAAAAAQAgAAAAIgAAAGRycy9kb3ducmV2LnhtbFBLAQIUABQAAAAIAIdO4kD7t18OVQIA&#10;AM0EAAAOAAAAAAAAAAEAIAAAACU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  <w:r>
        <w:rPr>
          <w:rFonts w:hint="default" w:ascii="Palatino Linotype" w:hAnsi="Palatino Linotype"/>
          <w:b/>
          <w:bCs/>
          <w:color w:val="7030A0"/>
          <w:sz w:val="28"/>
          <w:szCs w:val="28"/>
          <w:lang w:val="it-IT"/>
        </w:rPr>
        <w:t>V</w:t>
      </w:r>
      <w:r>
        <w:rPr>
          <w:rFonts w:hint="default" w:ascii="Palatino Linotype" w:hAnsi="Palatino Linotype"/>
          <w:b/>
          <w:bCs/>
          <w:color w:val="7030A0"/>
          <w:sz w:val="28"/>
          <w:szCs w:val="28"/>
        </w:rPr>
        <w:t xml:space="preserve">egetarian </w:t>
      </w:r>
      <w:r>
        <w:rPr>
          <w:rFonts w:hint="default" w:ascii="Palatino Linotype" w:hAnsi="Palatino Linotype"/>
          <w:b/>
          <w:bCs/>
          <w:color w:val="7030A0"/>
          <w:sz w:val="28"/>
          <w:szCs w:val="28"/>
          <w:lang w:val="it-IT"/>
        </w:rPr>
        <w:t>L</w:t>
      </w:r>
      <w:r>
        <w:rPr>
          <w:rFonts w:hint="default" w:ascii="Palatino Linotype" w:hAnsi="Palatino Linotype"/>
          <w:b/>
          <w:bCs/>
          <w:color w:val="7030A0"/>
          <w:sz w:val="28"/>
          <w:szCs w:val="28"/>
        </w:rPr>
        <w:t>asagna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sz w:val="28"/>
          <w:szCs w:val="28"/>
        </w:rPr>
      </w:pPr>
      <w:r>
        <w:rPr>
          <w:rFonts w:hint="default" w:ascii="Palatino Linotype" w:hAnsi="Palatino Linotype"/>
          <w:b/>
          <w:bCs/>
          <w:sz w:val="28"/>
          <w:szCs w:val="28"/>
        </w:rPr>
        <w:t>(With Zucchini, Peas, Spinach, Walnuts, Almonds and Pine Nuts)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7286625</wp:posOffset>
                </wp:positionH>
                <wp:positionV relativeFrom="paragraph">
                  <wp:posOffset>52070</wp:posOffset>
                </wp:positionV>
                <wp:extent cx="474345" cy="260350"/>
                <wp:effectExtent l="4445" t="4445" r="16510" b="20955"/>
                <wp:wrapNone/>
                <wp:docPr id="12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0" o:spid="_x0000_s1026" o:spt="202" type="#_x0000_t202" style="position:absolute;left:0pt;margin-left:573.75pt;margin-top:4.1pt;height:20.5pt;width:37.35pt;mso-position-horizontal-relative:margin;z-index:251669504;mso-width-relative:page;mso-height-relative:page;" fillcolor="#FFFFFF [3201]" filled="t" stroked="t" coordsize="21600,21600" o:gfxdata="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b3Plj1QAAAAoBAAAP&#10;AAAAAAAAAAEAIAAAACIAAABkcnMvZG93bnJldi54bWxQSwECFAAUAAAACACHTuJAI55gJVQCAADN&#10;BAAADgAAAAAAAAABACAAAAAk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  <w:r>
        <w:rPr>
          <w:rFonts w:hint="default" w:ascii="Palatino Linotype" w:hAnsi="Palatino Linotype"/>
          <w:b/>
          <w:bCs/>
          <w:color w:val="7030A0"/>
          <w:sz w:val="28"/>
          <w:szCs w:val="28"/>
        </w:rPr>
        <w:t xml:space="preserve">Tuscan </w:t>
      </w:r>
      <w:r>
        <w:rPr>
          <w:rFonts w:hint="default" w:ascii="Palatino Linotype" w:hAnsi="Palatino Linotype"/>
          <w:b/>
          <w:bCs/>
          <w:color w:val="7030A0"/>
          <w:sz w:val="28"/>
          <w:szCs w:val="28"/>
          <w:lang w:val="it-IT"/>
        </w:rPr>
        <w:t>R</w:t>
      </w:r>
      <w:r>
        <w:rPr>
          <w:rFonts w:hint="default" w:ascii="Palatino Linotype" w:hAnsi="Palatino Linotype"/>
          <w:b/>
          <w:bCs/>
          <w:color w:val="7030A0"/>
          <w:sz w:val="28"/>
          <w:szCs w:val="28"/>
        </w:rPr>
        <w:t>ibollita</w:t>
      </w: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hint="default" w:ascii="Palatino Linotype" w:hAnsi="Palatino Linotype"/>
          <w:b/>
          <w:bCs/>
          <w:sz w:val="28"/>
          <w:szCs w:val="28"/>
        </w:rPr>
        <w:t>(Stale bread soup, with beans, black cabbage, white cabbage, savoy cabbage, chard, carrots, celery, leeks, potatoes and tomatoes)</w:t>
      </w: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7296150</wp:posOffset>
                </wp:positionH>
                <wp:positionV relativeFrom="paragraph">
                  <wp:posOffset>74295</wp:posOffset>
                </wp:positionV>
                <wp:extent cx="474345" cy="260350"/>
                <wp:effectExtent l="4445" t="4445" r="16510" b="20955"/>
                <wp:wrapNone/>
                <wp:docPr id="11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0" o:spid="_x0000_s1026" o:spt="202" type="#_x0000_t202" style="position:absolute;left:0pt;margin-left:574.5pt;margin-top:5.85pt;height:20.5pt;width:37.35pt;mso-position-horizontal-relative:margin;z-index:251668480;mso-width-relative:page;mso-height-relative:page;" fillcolor="#FFFFFF [3201]" filled="t" stroked="t" coordsize="21600,21600" o:gfxdata="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1b6zqNYAAAALAQAA&#10;DwAAAAAAAAABACAAAAAiAAAAZHJzL2Rvd25yZXYueG1sUEsBAhQAFAAAAAgAh07iQIlOci5UAgAA&#10;zQQAAA4AAAAAAAAAAQAgAAAAJQ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32"/>
          <w:szCs w:val="32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32"/>
          <w:szCs w:val="32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32"/>
          <w:szCs w:val="32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32"/>
          <w:szCs w:val="32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32"/>
          <w:szCs w:val="32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32"/>
          <w:szCs w:val="32"/>
        </w:rPr>
      </w:pPr>
      <w:r>
        <w:rPr>
          <w:rFonts w:hint="default" w:ascii="Palatino Linotype" w:hAnsi="Palatino Linotype"/>
          <w:b/>
          <w:bCs/>
          <w:color w:val="7030A0"/>
          <w:sz w:val="32"/>
          <w:szCs w:val="32"/>
        </w:rPr>
        <w:t>ADVICE: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FF0000"/>
          <w:sz w:val="28"/>
          <w:szCs w:val="28"/>
        </w:rPr>
      </w:pPr>
      <w:r>
        <w:rPr>
          <w:rFonts w:hint="default" w:ascii="Palatino Linotype" w:hAnsi="Palatino Linotype"/>
          <w:b/>
          <w:bCs/>
          <w:color w:val="FF0000"/>
          <w:sz w:val="28"/>
          <w:szCs w:val="28"/>
        </w:rPr>
        <w:t>IN THE MENU THERE ARE SOME DISHES THAT ARE EASIER TO SHARE WITH OTHERS.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FF0000"/>
          <w:sz w:val="28"/>
          <w:szCs w:val="28"/>
        </w:rPr>
      </w:pPr>
      <w:r>
        <w:rPr>
          <w:rFonts w:hint="default" w:ascii="Palatino Linotype" w:hAnsi="Palatino Linotype"/>
          <w:b/>
          <w:bCs/>
          <w:color w:val="auto"/>
          <w:sz w:val="28"/>
          <w:szCs w:val="28"/>
        </w:rPr>
        <w:t>FOCACCE, CROSTONI, CUTTING BOARDS</w:t>
      </w:r>
      <w:r>
        <w:rPr>
          <w:rFonts w:hint="default" w:ascii="Palatino Linotype" w:hAnsi="Palatino Linotype"/>
          <w:b/>
          <w:bCs/>
          <w:color w:val="FF0000"/>
          <w:sz w:val="28"/>
          <w:szCs w:val="28"/>
        </w:rPr>
        <w:t xml:space="preserve"> ARE SUITABLE TO BE DIVIDED AND CONSUMED IN 2, 3 OR 4 PEOPLE.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FF0000"/>
          <w:sz w:val="28"/>
          <w:szCs w:val="28"/>
        </w:rPr>
      </w:pPr>
      <w:r>
        <w:rPr>
          <w:rFonts w:hint="default" w:ascii="Palatino Linotype" w:hAnsi="Palatino Linotype"/>
          <w:b/>
          <w:bCs/>
          <w:color w:val="FF0000"/>
          <w:sz w:val="28"/>
          <w:szCs w:val="28"/>
        </w:rPr>
        <w:t xml:space="preserve">WHILE OTHER DISHES SUCH AS </w:t>
      </w:r>
      <w:r>
        <w:rPr>
          <w:rFonts w:hint="default" w:ascii="Palatino Linotype" w:hAnsi="Palatino Linotype"/>
          <w:b/>
          <w:bCs/>
          <w:color w:val="auto"/>
          <w:sz w:val="28"/>
          <w:szCs w:val="28"/>
        </w:rPr>
        <w:t>TARTARES</w:t>
      </w:r>
      <w:r>
        <w:rPr>
          <w:rFonts w:hint="default" w:ascii="Palatino Linotype" w:hAnsi="Palatino Linotype"/>
          <w:b/>
          <w:bCs/>
          <w:color w:val="FF0000"/>
          <w:sz w:val="28"/>
          <w:szCs w:val="28"/>
        </w:rPr>
        <w:t xml:space="preserve"> OR </w:t>
      </w:r>
      <w:r>
        <w:rPr>
          <w:rFonts w:hint="default" w:ascii="Palatino Linotype" w:hAnsi="Palatino Linotype"/>
          <w:b/>
          <w:bCs/>
          <w:color w:val="auto"/>
          <w:sz w:val="28"/>
          <w:szCs w:val="28"/>
        </w:rPr>
        <w:t>ANCIENT FLORENTINE RECIPES</w:t>
      </w:r>
      <w:r>
        <w:rPr>
          <w:rFonts w:hint="default" w:ascii="Palatino Linotype" w:hAnsi="Palatino Linotype"/>
          <w:b/>
          <w:bCs/>
          <w:color w:val="FF0000"/>
          <w:sz w:val="28"/>
          <w:szCs w:val="28"/>
        </w:rPr>
        <w:t xml:space="preserve"> ARE MORE DIFFICULTLY DIVISIBLE.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FF0000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FF0000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/>
          <w:color w:val="FF0000"/>
          <w:sz w:val="28"/>
          <w:szCs w:val="28"/>
        </w:rPr>
        <w:t xml:space="preserve">OUR ADVICE IS TO ORDER ONE OR MORE DISHES TO SHARE AS A STARTER, AND FOLLOW A MAIN COURSE </w:t>
      </w:r>
      <w:r>
        <w:rPr>
          <w:rFonts w:hint="default" w:ascii="Palatino Linotype" w:hAnsi="Palatino Linotype"/>
          <w:b/>
          <w:bCs/>
          <w:color w:val="FF0000"/>
          <w:sz w:val="28"/>
          <w:szCs w:val="28"/>
          <w:lang w:val="it-IT"/>
        </w:rPr>
        <w:t>PER PERSON.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  <w:r>
        <w:rPr>
          <w:rFonts w:hint="default" w:ascii="Palatino Linotype" w:hAnsi="Palatino Linotype"/>
          <w:b/>
          <w:bCs/>
          <w:color w:val="7030A0"/>
          <w:sz w:val="28"/>
          <w:szCs w:val="28"/>
        </w:rPr>
        <w:t>TO YOU THE CHOICE!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Georgia Pro Black" w:hAnsi="Georgia Pro Black" w:cs="Georgia Pro Black"/>
          <w:b/>
          <w:bCs/>
          <w:color w:val="FF0000"/>
          <w:sz w:val="56"/>
          <w:szCs w:val="56"/>
        </w:rPr>
      </w:pPr>
      <w:r>
        <w:rPr>
          <w:rFonts w:hint="default" w:ascii="Georgia Pro Black" w:hAnsi="Georgia Pro Black" w:cs="Georgia Pro Black"/>
          <w:b/>
          <w:bCs/>
          <w:color w:val="FF0000"/>
          <w:sz w:val="56"/>
          <w:szCs w:val="56"/>
        </w:rPr>
        <w:t>TASTING MENU</w:t>
      </w:r>
    </w:p>
    <w:p>
      <w:pPr>
        <w:spacing w:after="0" w:line="260" w:lineRule="auto"/>
        <w:jc w:val="center"/>
        <w:rPr>
          <w:rFonts w:hint="default" w:ascii="Georgia Pro Black" w:hAnsi="Georgia Pro Black" w:cs="Georgia Pro Black"/>
          <w:b/>
          <w:bCs/>
          <w:color w:val="FF0000"/>
          <w:sz w:val="56"/>
          <w:szCs w:val="56"/>
        </w:rPr>
      </w:pPr>
      <w:r>
        <w:rPr>
          <w:rFonts w:hint="default" w:ascii="Georgia Pro Black" w:hAnsi="Georgia Pro Black" w:cs="Georgia Pro Black"/>
          <w:b/>
          <w:bCs/>
          <w:color w:val="FF0000"/>
          <w:sz w:val="56"/>
          <w:szCs w:val="56"/>
        </w:rPr>
        <w:t>€ 28</w:t>
      </w:r>
    </w:p>
    <w:p>
      <w:pPr>
        <w:spacing w:after="0" w:line="260" w:lineRule="auto"/>
        <w:jc w:val="center"/>
        <w:rPr>
          <w:rFonts w:hint="default" w:ascii="Georgia Pro Black" w:hAnsi="Georgia Pro Black" w:cs="Georgia Pro Black"/>
          <w:b/>
          <w:bCs/>
          <w:color w:val="7030A0"/>
          <w:sz w:val="32"/>
          <w:szCs w:val="32"/>
          <w:u w:val="single"/>
        </w:rPr>
      </w:pPr>
      <w:r>
        <w:rPr>
          <w:rFonts w:hint="default" w:ascii="Georgia Pro Black" w:hAnsi="Georgia Pro Black" w:cs="Georgia Pro Black"/>
          <w:b/>
          <w:bCs/>
          <w:color w:val="7030A0"/>
          <w:sz w:val="32"/>
          <w:szCs w:val="32"/>
          <w:u w:val="single"/>
        </w:rPr>
        <w:t>3 GLASSES OF WINE AND 3 DISHES FROM THE MENU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auto"/>
          <w:sz w:val="28"/>
          <w:szCs w:val="28"/>
        </w:rPr>
      </w:pPr>
      <w:r>
        <w:rPr>
          <w:rFonts w:hint="default" w:ascii="Palatino Linotype" w:hAnsi="Palatino Linotype"/>
          <w:b/>
          <w:bCs/>
          <w:color w:val="auto"/>
          <w:sz w:val="28"/>
          <w:szCs w:val="28"/>
        </w:rPr>
        <w:t xml:space="preserve">1) CHOOSE YOUR </w:t>
      </w:r>
      <w:r>
        <w:rPr>
          <w:rFonts w:hint="default" w:ascii="Palatino Linotype" w:hAnsi="Palatino Linotype"/>
          <w:b/>
          <w:bCs/>
          <w:color w:val="7030A0"/>
          <w:sz w:val="28"/>
          <w:szCs w:val="28"/>
        </w:rPr>
        <w:t>CROSTONE</w:t>
      </w:r>
      <w:r>
        <w:rPr>
          <w:rFonts w:hint="default" w:ascii="Palatino Linotype" w:hAnsi="Palatino Linotype"/>
          <w:b/>
          <w:bCs/>
          <w:color w:val="auto"/>
          <w:sz w:val="28"/>
          <w:szCs w:val="28"/>
        </w:rPr>
        <w:t xml:space="preserve"> AND MATCH IT WITH YOUR FIRST WINE OR GET RECOMMENDED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auto"/>
          <w:sz w:val="28"/>
          <w:szCs w:val="28"/>
        </w:rPr>
      </w:pPr>
      <w:r>
        <w:rPr>
          <w:color w:val="auto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25400</wp:posOffset>
                </wp:positionV>
                <wp:extent cx="923925" cy="494665"/>
                <wp:effectExtent l="25400" t="6350" r="41275" b="1333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94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6.45pt;margin-top:2pt;height:38.95pt;width:72.75pt;z-index:251666432;v-text-anchor:middle;mso-width-relative:page;mso-height-relative:page;" fillcolor="#5B9BD5 [3204]" filled="t" stroked="t" coordsize="21600,21600" o:gfxdata="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jyYjU2AAAAAgBAAAPAAAAAAAAAAEAIAAAACIA&#10;AABkcnMvZG93bnJldi54bWxQSwECFAAUAAAACACHTuJAH4uO9HsCAAAdBQAADgAAAAAAAAABACAA&#10;AAAnAQAAZHJzL2Uyb0RvYy54bWxQSwUGAAAAAAYABgBZAQAAF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auto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auto"/>
          <w:sz w:val="28"/>
          <w:szCs w:val="28"/>
        </w:rPr>
      </w:pPr>
      <w:r>
        <w:rPr>
          <w:rFonts w:hint="default" w:ascii="Palatino Linotype" w:hAnsi="Palatino Linotype"/>
          <w:b/>
          <w:bCs/>
          <w:color w:val="auto"/>
          <w:sz w:val="28"/>
          <w:szCs w:val="28"/>
        </w:rPr>
        <w:t>2) CHOOSE YOUR DISH AMONG THE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</w:rPr>
      </w:pPr>
      <w:r>
        <w:rPr>
          <w:rFonts w:hint="default" w:ascii="Palatino Linotype" w:hAnsi="Palatino Linotype"/>
          <w:b/>
          <w:bCs/>
          <w:color w:val="7030A0"/>
          <w:sz w:val="28"/>
          <w:szCs w:val="28"/>
        </w:rPr>
        <w:t>ANCIENT FLORENTINE RECIPES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auto"/>
          <w:sz w:val="28"/>
          <w:szCs w:val="28"/>
        </w:rPr>
      </w:pPr>
      <w:r>
        <w:rPr>
          <w:rFonts w:hint="default" w:ascii="Palatino Linotype" w:hAnsi="Palatino Linotype"/>
          <w:b/>
          <w:bCs/>
          <w:color w:val="auto"/>
          <w:sz w:val="28"/>
          <w:szCs w:val="28"/>
        </w:rPr>
        <w:t>AND PAIR IT WITH YOUR SECOND WINE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auto"/>
          <w:sz w:val="28"/>
          <w:szCs w:val="28"/>
        </w:rPr>
      </w:pPr>
      <w:r>
        <w:rPr>
          <w:color w:val="auto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31115</wp:posOffset>
                </wp:positionV>
                <wp:extent cx="923925" cy="494665"/>
                <wp:effectExtent l="25400" t="6350" r="41275" b="1333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94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7.2pt;margin-top:2.45pt;height:38.95pt;width:72.75pt;z-index:251667456;v-text-anchor:middle;mso-width-relative:page;mso-height-relative:page;" fillcolor="#5B9BD5 [3204]" filled="t" stroked="t" coordsize="21600,21600" o:gfxdata="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g9OKzYAAAACAEAAA8AAAAAAAAAAQAgAAAAIgAA&#10;AGRycy9kb3ducmV2LnhtbFBLAQIUABQAAAAIAIdO4kAVQghwegIAAB8FAAAOAAAAAAAAAAEAIAAA&#10;ACcBAABkcnMvZTJvRG9jLnhtbFBLBQYAAAAABgAGAFkBAAAT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auto"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auto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/>
          <w:color w:val="auto"/>
          <w:sz w:val="28"/>
          <w:szCs w:val="28"/>
        </w:rPr>
        <w:t xml:space="preserve">3) CHOOSE YOUR </w:t>
      </w:r>
      <w:r>
        <w:rPr>
          <w:rFonts w:hint="default" w:ascii="Palatino Linotype" w:hAnsi="Palatino Linotype"/>
          <w:b/>
          <w:bCs/>
          <w:color w:val="7030A0"/>
          <w:sz w:val="28"/>
          <w:szCs w:val="28"/>
        </w:rPr>
        <w:t>DESSERT</w:t>
      </w:r>
      <w:r>
        <w:rPr>
          <w:rFonts w:hint="default" w:ascii="Palatino Linotype" w:hAnsi="Palatino Linotype"/>
          <w:b/>
          <w:bCs/>
          <w:color w:val="auto"/>
          <w:sz w:val="28"/>
          <w:szCs w:val="28"/>
        </w:rPr>
        <w:t xml:space="preserve"> AND PAIR IT WITH YOUR THIRD WINE, THIS TIME SWEET</w:t>
      </w:r>
      <w:r>
        <w:rPr>
          <w:rFonts w:hint="default" w:ascii="Palatino Linotype" w:hAnsi="Palatino Linotype"/>
          <w:b/>
          <w:bCs/>
          <w:color w:val="auto"/>
          <w:sz w:val="28"/>
          <w:szCs w:val="28"/>
          <w:lang w:val="it-IT"/>
        </w:rPr>
        <w:t xml:space="preserve"> WINE</w:t>
      </w:r>
    </w:p>
    <w:p>
      <w:pPr>
        <w:spacing w:after="0" w:line="260" w:lineRule="auto"/>
        <w:jc w:val="both"/>
        <w:rPr>
          <w:rFonts w:hint="default" w:ascii="Palatino Linotype" w:hAnsi="Palatino Linotype" w:cs="Palatino Linotype"/>
          <w:color w:val="auto"/>
          <w:sz w:val="28"/>
          <w:szCs w:val="28"/>
          <w:lang w:val="it-IT"/>
        </w:rPr>
      </w:pPr>
    </w:p>
    <w:sectPr>
      <w:pgSz w:w="16838" w:h="11906" w:orient="landscape"/>
      <w:pgMar w:top="567" w:right="567" w:bottom="567" w:left="567" w:header="720" w:footer="720" w:gutter="0"/>
      <w:cols w:equalWidth="0" w:num="2">
        <w:col w:w="7639" w:space="425"/>
        <w:col w:w="7639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Georgia Pro Black">
    <w:panose1 w:val="02040A02050405020203"/>
    <w:charset w:val="00"/>
    <w:family w:val="auto"/>
    <w:pitch w:val="default"/>
    <w:sig w:usb0="800002AF" w:usb1="0000000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659E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CC6098"/>
    <w:rsid w:val="02DD4950"/>
    <w:rsid w:val="07EF1A89"/>
    <w:rsid w:val="09044423"/>
    <w:rsid w:val="0B1A0C33"/>
    <w:rsid w:val="14354501"/>
    <w:rsid w:val="1A3B58A0"/>
    <w:rsid w:val="1C7118BB"/>
    <w:rsid w:val="1FFA44D9"/>
    <w:rsid w:val="2275380F"/>
    <w:rsid w:val="227F39BE"/>
    <w:rsid w:val="23A20F99"/>
    <w:rsid w:val="264D6C21"/>
    <w:rsid w:val="274659EF"/>
    <w:rsid w:val="2A4F4024"/>
    <w:rsid w:val="2C3323F9"/>
    <w:rsid w:val="2CAA74F8"/>
    <w:rsid w:val="2E846945"/>
    <w:rsid w:val="2FA647A3"/>
    <w:rsid w:val="33773CE4"/>
    <w:rsid w:val="34D0563D"/>
    <w:rsid w:val="354263C4"/>
    <w:rsid w:val="35A63650"/>
    <w:rsid w:val="39BA756B"/>
    <w:rsid w:val="3AE75459"/>
    <w:rsid w:val="3E8F54F8"/>
    <w:rsid w:val="3F860CFA"/>
    <w:rsid w:val="4168190B"/>
    <w:rsid w:val="48265A3B"/>
    <w:rsid w:val="57B81487"/>
    <w:rsid w:val="59A07D3C"/>
    <w:rsid w:val="5D214D51"/>
    <w:rsid w:val="5F9C0EB9"/>
    <w:rsid w:val="63634F8F"/>
    <w:rsid w:val="67BB2D0B"/>
    <w:rsid w:val="69272350"/>
    <w:rsid w:val="69B32E66"/>
    <w:rsid w:val="6BFA0D5A"/>
    <w:rsid w:val="744D7FBC"/>
    <w:rsid w:val="74CC6FEF"/>
    <w:rsid w:val="77A700E3"/>
    <w:rsid w:val="7B88601A"/>
    <w:rsid w:val="7BA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0" w:lineRule="atLeas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2021-10-02T08:23:00Z</dcterms:created>
  <dc:creator>leona</dc:creator>
  <cp:lastModifiedBy>leonardo boni</cp:lastModifiedBy>
  <cp:lastPrinted>2022-09-06T15:20:00Z</cp:lastPrinted>
  <dcterms:modified xsi:type="dcterms:W3CDTF">2022-11-16T09:22:23Z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1721829A4ABE4545BD87C1E4C39913B1</vt:lpwstr>
  </property>
</Properties>
</file>