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Palatino Linotype" w:hAnsi="Palatino Linotype" w:cs="Palatino Linotype"/>
          <w:b/>
          <w:color w:val="C55A11" w:themeColor="accent2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Palatino Linotype" w:hAnsi="Palatino Linotype" w:cs="Palatino Linotype"/>
          <w:b/>
          <w:color w:val="C55A11" w:themeColor="accent2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RETROGUSTO</w:t>
      </w:r>
    </w:p>
    <w:p>
      <w:pPr>
        <w:spacing w:after="0"/>
        <w:jc w:val="center"/>
        <w:rPr>
          <w:rFonts w:ascii="Palatino Linotype" w:hAnsi="Palatino Linotype" w:cs="Palatino Linotype"/>
          <w:b/>
          <w:color w:val="FF0000"/>
          <w:sz w:val="40"/>
          <w:szCs w:val="40"/>
        </w:rPr>
      </w:pPr>
      <w:r>
        <w:rPr>
          <w:b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321310</wp:posOffset>
                </wp:positionV>
                <wp:extent cx="6819265" cy="3355340"/>
                <wp:effectExtent l="5080" t="4445" r="146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3355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FF000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FF000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 xml:space="preserve">SPECIAL COCKTAILS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FF000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7030A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>CON LIQUORI LINEA</w:t>
                            </w: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FF000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auto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>DU-IT (Distilleria Urbana Italia)</w:t>
                            </w: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FF000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7030A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7030A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>Made in Florence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center"/>
                              <w:textAlignment w:val="auto"/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C0000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i/>
                                <w:iCs w:val="0"/>
                                <w:color w:val="auto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>8 €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Negroni Fiorentino: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Gin DU-IT, Vermouth del Chianti DU-IT, Bitter DU-IT 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Strange Love: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Gin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DU-IT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Vodka al Caramello Salato DU-IT, Bitter DU-IT, 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L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ime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 xml:space="preserve"> Juice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C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rusta di cacao amaro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/>
                                <w:iCs w:val="0"/>
                                <w:color w:val="7030A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Coconut&amp;Bitter Margarita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Bitter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DU-IT, </w:t>
                            </w:r>
                            <w:r>
                              <w:rPr>
                                <w:rFonts w:hint="default" w:ascii="Times New Roman" w:hAnsi="Times New Roman" w:eastAsia="Arial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  <w:lang w:val="it-IT"/>
                              </w:rPr>
                              <w:t>Tequila Reposado, Triple Sec, Coconut Juice, Lime Juice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hite Lady: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Gin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 DU-IT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, Triple Sec,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Lemon Juice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onkey Gland: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Gin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 DU-IT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Assenzio,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Orange Juice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, Gr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enadine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in Fizz: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Gin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 DU-IT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Lemon Juice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Simple Syrup,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Soda</w:t>
                            </w:r>
                          </w:p>
                          <w:p>
                            <w:pPr>
                              <w:spacing w:after="0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esper: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Gin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 xml:space="preserve"> DU-IT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Absolut V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odka,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Martini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Dry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Palatino Linotype" w:hAnsi="Palatino Linotype" w:cs="Palatino Linotype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>Espresso Martini: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7030A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 xml:space="preserve">Vodka al Caramello Salato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7030A0"/>
                                <w:sz w:val="28"/>
                                <w:szCs w:val="28"/>
                                <w:lang w:val="it-IT"/>
                              </w:rPr>
                              <w:t>DU-IT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7030A0"/>
                                <w:sz w:val="28"/>
                                <w:szCs w:val="28"/>
                                <w:u w:val="none"/>
                                <w:lang w:val="it-IT"/>
                              </w:rPr>
                              <w:t>, Coffee Liquor, Caffè Espresso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25.3pt;height:264.2pt;width:536.95pt;mso-position-horizontal-relative:margin;z-index:251667456;mso-width-relative:page;mso-height-relative:page;" fillcolor="#9DC3E6 [1940]" filled="t" stroked="t" coordsize="21600,21600" o:gfxdata="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vd0nNgAAAAJAQAADwAAAAAAAAABACAAAAAiAAAAZHJzL2Rvd25yZXYueG1sUEsBAhQA&#10;FAAAAAgAh07iQNZJZrJkAgAA8QQAAA4AAAAAAAAAAQAgAAAAJwEAAGRycy9lMm9Eb2MueG1sUEsF&#10;BgAAAAAGAAYAWQEAAP0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FF0000"/>
                          <w:sz w:val="28"/>
                          <w:szCs w:val="28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FF0000"/>
                          <w:sz w:val="28"/>
                          <w:szCs w:val="28"/>
                          <w:u w:val="single"/>
                          <w:lang w:val="it-IT"/>
                        </w:rPr>
                        <w:t xml:space="preserve">SPECIAL COCKTAILS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FF0000"/>
                          <w:sz w:val="28"/>
                          <w:szCs w:val="28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7030A0"/>
                          <w:sz w:val="28"/>
                          <w:szCs w:val="28"/>
                          <w:u w:val="none"/>
                          <w:lang w:val="it-IT"/>
                        </w:rPr>
                        <w:t>CON LIQUORI LINEA</w:t>
                      </w:r>
                      <w:r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FF0000"/>
                          <w:sz w:val="28"/>
                          <w:szCs w:val="28"/>
                          <w:u w:val="none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auto"/>
                          <w:sz w:val="28"/>
                          <w:szCs w:val="28"/>
                          <w:u w:val="none"/>
                          <w:lang w:val="it-IT"/>
                        </w:rPr>
                        <w:t>DU-IT (Distilleria Urbana Italia)</w:t>
                      </w:r>
                      <w:r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FF0000"/>
                          <w:sz w:val="28"/>
                          <w:szCs w:val="28"/>
                          <w:u w:val="none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7030A0"/>
                          <w:sz w:val="28"/>
                          <w:szCs w:val="28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7030A0"/>
                          <w:sz w:val="28"/>
                          <w:szCs w:val="28"/>
                          <w:u w:val="none"/>
                          <w:lang w:val="it-IT"/>
                        </w:rPr>
                        <w:t>Made in Florence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center"/>
                        <w:textAlignment w:val="auto"/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C00000"/>
                          <w:sz w:val="28"/>
                          <w:szCs w:val="28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i/>
                          <w:iCs w:val="0"/>
                          <w:color w:val="auto"/>
                          <w:sz w:val="28"/>
                          <w:szCs w:val="28"/>
                          <w:u w:val="none"/>
                          <w:lang w:val="it-IT"/>
                        </w:rPr>
                        <w:t>8 €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Negroni Fiorentino: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Gin DU-IT, Vermouth del Chianti DU-IT, Bitter DU-IT 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Strange Love: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Gin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DU-IT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, Vodka al Caramello Salato DU-IT, Bitter DU-IT, 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L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ime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 xml:space="preserve"> Juice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C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rusta di cacao amaro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/>
                          <w:iCs w:val="0"/>
                          <w:color w:val="7030A0"/>
                          <w:sz w:val="28"/>
                          <w:szCs w:val="28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auto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Coconut&amp;Bitter Margarita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Bitter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DU-IT, </w:t>
                      </w:r>
                      <w:r>
                        <w:rPr>
                          <w:rFonts w:hint="default" w:ascii="Times New Roman" w:hAnsi="Times New Roman" w:eastAsia="Arial" w:cs="Times New Roman"/>
                          <w:b/>
                          <w:bCs/>
                          <w:color w:val="7030A0"/>
                          <w:sz w:val="28"/>
                          <w:szCs w:val="28"/>
                          <w:shd w:val="clear" w:color="auto" w:fill="FFFFFF"/>
                          <w:lang w:val="it-IT"/>
                        </w:rPr>
                        <w:t>Tequila Reposado, Triple Sec, Coconut Juice, Lime Juice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color w:val="7030A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W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it-IT"/>
                        </w:rPr>
                        <w:t>hite Lady:</w:t>
                      </w:r>
                      <w:r>
                        <w:rPr>
                          <w:rFonts w:hint="default" w:ascii="Times New Roman" w:hAnsi="Times New Roman" w:cs="Times New Roman"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>Gin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 DU-IT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, Triple Sec,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Lemon Juice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M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it-IT"/>
                        </w:rPr>
                        <w:t>onkey Gland:</w:t>
                      </w:r>
                      <w:r>
                        <w:rPr>
                          <w:rFonts w:hint="default" w:ascii="Times New Roman" w:hAnsi="Times New Roman" w:cs="Times New Roman"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Gin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 DU-IT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Assenzio,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Orange Juice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, Gr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enadine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it-IT"/>
                        </w:rPr>
                        <w:t>in Fizz: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Gin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 DU-IT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Lemon Juice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Simple Syrup,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Soda</w:t>
                      </w:r>
                    </w:p>
                    <w:p>
                      <w:pPr>
                        <w:spacing w:after="0"/>
                        <w:jc w:val="left"/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  <w:lang w:val="it-IT"/>
                        </w:rPr>
                        <w:t>esper:</w:t>
                      </w:r>
                      <w:r>
                        <w:rPr>
                          <w:rFonts w:hint="default" w:ascii="Times New Roman" w:hAnsi="Times New Roman" w:cs="Times New Roman"/>
                          <w:color w:val="auto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>Gin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 xml:space="preserve"> DU-IT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Absolut V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odka,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it-IT"/>
                        </w:rPr>
                        <w:t>Martini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Dry</w:t>
                      </w:r>
                    </w:p>
                    <w:p>
                      <w:pPr>
                        <w:jc w:val="both"/>
                        <w:rPr>
                          <w:rFonts w:hint="default" w:ascii="Palatino Linotype" w:hAnsi="Palatino Linotype" w:cs="Palatino Linotype"/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8"/>
                          <w:szCs w:val="28"/>
                          <w:u w:val="none"/>
                          <w:lang w:val="it-IT"/>
                        </w:rPr>
                        <w:t>Espresso Martini: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8"/>
                          <w:szCs w:val="28"/>
                          <w:u w:val="none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7030A0"/>
                          <w:sz w:val="28"/>
                          <w:szCs w:val="28"/>
                          <w:u w:val="none"/>
                          <w:lang w:val="it-IT"/>
                        </w:rPr>
                        <w:t xml:space="preserve">Vodka al Caramello Salato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7030A0"/>
                          <w:sz w:val="28"/>
                          <w:szCs w:val="28"/>
                          <w:lang w:val="it-IT"/>
                        </w:rPr>
                        <w:t>DU-IT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7030A0"/>
                          <w:sz w:val="28"/>
                          <w:szCs w:val="28"/>
                          <w:u w:val="none"/>
                          <w:lang w:val="it-IT"/>
                        </w:rPr>
                        <w:t>, Coffee Liquor, Caffè Espresso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Palatino Linotype"/>
          <w:b/>
          <w:sz w:val="40"/>
          <w:szCs w:val="40"/>
        </w:rPr>
        <w:t>WINE BAR</w:t>
      </w: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rPr>
          <w:b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  <w:r>
        <w:rPr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193675</wp:posOffset>
                </wp:positionV>
                <wp:extent cx="3474720" cy="3860165"/>
                <wp:effectExtent l="4445" t="4445" r="698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86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</w:rPr>
                              <w:t>SPRITZ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>6 €</w:t>
                            </w: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Aperol Spritz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/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Campari Spritz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2E75B6" w:themeColor="accent1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2E75B6" w:themeColor="accent1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Fifty-Fifty Spritz: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2E75B6" w:themeColor="accent1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Metà Aperol e Metà Campari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Hugo Spritz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it-IT"/>
                              </w:rPr>
                              <w:t xml:space="preserve">Estratto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ai Fiori di Sambuco, Prosecco, Soda,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it-IT"/>
                              </w:rPr>
                              <w:t xml:space="preserve">Succo di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Lime e Menta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Passion Spritz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Estratto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al Frutto della Passione, Prosecco, Soda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 xml:space="preserve">, Succo di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Lime e Menta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lang w:val="it-IT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u w:val="single"/>
                                <w:lang w:val="it-IT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Limoncello Spritz: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lang w:val="it-IT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 Limoncello, Prosecco e Soda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zh-CN" w:bidi="ar"/>
                              </w:rPr>
                              <w:t xml:space="preserve">Spritz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val="it-IT" w:eastAsia="zh-CN" w:bidi="ar"/>
                              </w:rPr>
                              <w:t>Veneziano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: Liquore Select, Prosecco, Soda e Arancia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Hot Spritz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it-IT"/>
                              </w:rPr>
                              <w:t>: Aperol, Prosecco, Tabasco, Pepe Nero, Soda e Arancia</w:t>
                            </w:r>
                          </w:p>
                          <w:p>
                            <w:pPr>
                              <w:shd w:val="clear" w:color="auto" w:fill="FFFFFF"/>
                              <w:spacing w:after="0" w:line="260" w:lineRule="auto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zh-CN" w:bidi="ar"/>
                              </w:rPr>
                              <w:t>Cynar Spritz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: Cynar, Prosecco, Soda e Limone</w:t>
                            </w:r>
                          </w:p>
                          <w:p>
                            <w:pPr>
                              <w:shd w:val="clear" w:color="auto" w:fill="FFFFFF"/>
                              <w:spacing w:after="0" w:line="260" w:lineRule="auto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zh-CN" w:bidi="ar"/>
                              </w:rPr>
                              <w:t>Spritz Rosso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: Martini Rosso, Prosecco, Soda e Arancia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ind w:left="0" w:firstLine="0"/>
                              <w:jc w:val="left"/>
                              <w:textAlignment w:val="auto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u w:val="single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Spritz Bianco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it-IT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artini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it-IT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ianco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it-IT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, Prosecco, Soda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 e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it-IT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8497B0" w:themeColor="text2" w:themeTint="99"/>
                                <w:spacing w:val="0"/>
                                <w:kern w:val="0"/>
                                <w:sz w:val="24"/>
                                <w:szCs w:val="24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imone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15.25pt;height:303.95pt;width:273.6pt;z-index:251666432;mso-width-relative:page;mso-height-relative:page;" fillcolor="#FFFFFF [3201]" filled="t" stroked="t" coordsize="21600,21600" o:gfxdata="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fZyW8dYAAAAIAQAADwAAAAAAAAABACAA&#10;AAAiAAAAZHJzL2Rvd25yZXYueG1sUEsBAhQAFAAAAAgAh07iQHGNX6VIAgAAu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single"/>
                        </w:rPr>
                        <w:t>SPRITZ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  <w:t>6 €</w:t>
                      </w: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it-IT"/>
                        </w:rPr>
                        <w:t>Aperol Spritz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none"/>
                          <w:lang w:val="it-IT"/>
                        </w:rPr>
                        <w:t xml:space="preserve"> /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it-IT"/>
                        </w:rPr>
                        <w:t>Campari Spritz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2E75B6" w:themeColor="accent1" w:themeShade="BF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2E75B6" w:themeColor="accent1" w:themeShade="BF"/>
                          <w:sz w:val="24"/>
                          <w:szCs w:val="24"/>
                          <w:u w:val="single"/>
                          <w:lang w:val="it-IT"/>
                        </w:rPr>
                        <w:t>Fifty-Fifty Spritz: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2E75B6" w:themeColor="accent1" w:themeShade="BF"/>
                          <w:sz w:val="24"/>
                          <w:szCs w:val="24"/>
                          <w:u w:val="none"/>
                          <w:lang w:val="it-IT"/>
                        </w:rPr>
                        <w:t xml:space="preserve"> Metà Aperol e Metà Campari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  <w:t>Hugo Spritz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  <w:lang w:val="it-IT"/>
                        </w:rPr>
                        <w:t xml:space="preserve">Estratto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ai Fiori di Sambuco, Prosecco, Soda,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  <w:lang w:val="it-IT"/>
                        </w:rPr>
                        <w:t xml:space="preserve">Succo di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Lime e Menta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Passion Spritz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it-IT"/>
                        </w:rPr>
                        <w:t>Estratto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al Frutto della Passione, Prosecco, Soda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it-IT"/>
                        </w:rPr>
                        <w:t xml:space="preserve">, Succo di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Lime e Menta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lang w:val="it-IT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u w:val="single"/>
                          <w:lang w:val="it-IT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Limoncello Spritz: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lang w:val="it-IT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 Limoncello, Prosecco e Soda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30A0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  <w:shd w:val="clear" w:color="auto" w:fill="FFFFFF"/>
                          <w:lang w:eastAsia="zh-CN" w:bidi="ar"/>
                        </w:rPr>
                        <w:t xml:space="preserve">Spritz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  <w:shd w:val="clear" w:color="auto" w:fill="FFFFFF"/>
                          <w:lang w:val="it-IT" w:eastAsia="zh-CN" w:bidi="ar"/>
                        </w:rPr>
                        <w:t>Veneziano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30A0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: Liquore Select, Prosecco, Soda e Arancia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30A0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val="it-IT"/>
                        </w:rPr>
                        <w:t>Hot Spritz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it-IT"/>
                        </w:rPr>
                        <w:t>: Aperol, Prosecco, Tabasco, Pepe Nero, Soda e Arancia</w:t>
                      </w:r>
                    </w:p>
                    <w:p>
                      <w:pPr>
                        <w:shd w:val="clear" w:color="auto" w:fill="FFFFFF"/>
                        <w:spacing w:after="0" w:line="260" w:lineRule="auto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u w:val="single"/>
                          <w:shd w:val="clear" w:color="auto" w:fill="FFFFFF"/>
                          <w:lang w:eastAsia="zh-CN" w:bidi="ar"/>
                        </w:rPr>
                        <w:t>Cynar Spritz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: Cynar, Prosecco, Soda e Limone</w:t>
                      </w:r>
                    </w:p>
                    <w:p>
                      <w:pPr>
                        <w:shd w:val="clear" w:color="auto" w:fill="FFFFFF"/>
                        <w:spacing w:after="0" w:line="260" w:lineRule="auto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shd w:val="clear" w:color="auto" w:fill="FFFFFF"/>
                          <w:lang w:eastAsia="zh-CN" w:bidi="ar"/>
                        </w:rPr>
                        <w:t>Spritz Rosso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: Martini Rosso, Prosecco, Soda e Arancia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ind w:left="0" w:firstLine="0"/>
                        <w:jc w:val="left"/>
                        <w:textAlignment w:val="auto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u w:val="single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Spritz Bianco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it-IT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artini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it-IT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B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ianco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it-IT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, Prosecco, Soda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it-IT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i w:val="0"/>
                          <w:iCs w:val="0"/>
                          <w:caps w:val="0"/>
                          <w:color w:val="8497B0" w:themeColor="text2" w:themeTint="99"/>
                          <w:spacing w:val="0"/>
                          <w:kern w:val="0"/>
                          <w:sz w:val="24"/>
                          <w:szCs w:val="24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imone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b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205105</wp:posOffset>
                </wp:positionV>
                <wp:extent cx="3234690" cy="3373120"/>
                <wp:effectExtent l="4445" t="4445" r="18415" b="1333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37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</w:rPr>
                              <w:t>COCKTAILS</w:t>
                            </w: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>7 €</w:t>
                            </w: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10"/>
                                <w:szCs w:val="10"/>
                                <w:u w:val="none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Negroni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/ Negroni Sbagliato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Americano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Boulevardier / Cosmopolitan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Manhattan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Old Fashioned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/ Martini Cocktail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Smoking Martini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Whiskey Sour / Amaretto Sour / Tequila Sour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Moscow Mule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/ London Mule / Avana Mule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Mojito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Daiquiri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Cuba Libre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/ Margarita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Tequila Sunrise / Bloody Mary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Dark &amp; Stormy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Bacardi Cocktail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Limoncello Tonic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548235" w:themeColor="accent6" w:themeShade="BF"/>
                                <w:sz w:val="24"/>
                                <w:szCs w:val="24"/>
                                <w:lang w:val="it-IT"/>
                              </w:rPr>
                              <w:t xml:space="preserve"> (Limoncello, Tonic Water, Lemon Juice&amp;Menta)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Capo Tonic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lang w:val="it-IT"/>
                              </w:rPr>
                              <w:t xml:space="preserve"> (Amaro del Capo, Tonic Water, Lime Juice&amp;Peperoncino)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26" o:spt="202" type="#_x0000_t202" style="position:absolute;left:0pt;margin-left:283pt;margin-top:16.15pt;height:265.6pt;width:254.7pt;mso-position-horizontal-relative:margin;z-index:251662336;mso-width-relative:page;mso-height-relative:page;" fillcolor="#FFFFFF [3201]" filled="t" stroked="t" coordsize="21600,21600" o:gfxdata="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+PODtYAAAALAQAADwAA&#10;AAAAAAABACAAAAAiAAAAZHJzL2Rvd25yZXYueG1sUEsBAhQAFAAAAAgAh07iQCKoidFRAgAAwQQA&#10;AA4AAAAAAAAAAQAgAAAAJQ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</w:rPr>
                        <w:t>COCKTAILS</w:t>
                      </w: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  <w:t>7 €</w:t>
                      </w: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10"/>
                          <w:szCs w:val="10"/>
                          <w:u w:val="none"/>
                          <w:lang w:val="it-IT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Negroni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/ Negroni Sbagliato 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Americano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Boulevardier / Cosmopolitan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Manhattan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Old Fashioned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/ Martini Cocktail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Smoking Martini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Whiskey Sour / Amaretto Sour / Tequila Sour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Moscow Mule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/ London Mule / Avana Mule</w:t>
                      </w:r>
                    </w:p>
                    <w:p>
                      <w:pPr>
                        <w:spacing w:after="0" w:line="2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Mojito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Daiquiri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Cuba Libre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/ Margarita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Tequila Sunrise / Bloody Mary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Dark &amp; Stormy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Bacardi Cocktail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u w:val="single"/>
                          <w:lang w:val="it-IT"/>
                        </w:rPr>
                        <w:t>Limoncello Tonic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548235" w:themeColor="accent6" w:themeShade="BF"/>
                          <w:sz w:val="24"/>
                          <w:szCs w:val="24"/>
                          <w:lang w:val="it-IT"/>
                        </w:rPr>
                        <w:t xml:space="preserve"> (Limoncello, Tonic Water, Lemon Juice&amp;Menta)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  <w:t>Capo Tonic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lang w:val="it-IT"/>
                        </w:rPr>
                        <w:t xml:space="preserve"> (Amaro del Capo, Tonic Water, Lime Juice&amp;Peperoncino)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  <w:r>
        <w:rPr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86360</wp:posOffset>
                </wp:positionV>
                <wp:extent cx="3240405" cy="2350135"/>
                <wp:effectExtent l="5080" t="4445" r="1206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235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LOW ALCOOL FRUIT COCKTAILS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</w:rPr>
                              <w:t xml:space="preserve">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Fruit &amp; Tonic: 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Spremuta fresca d’Arancia e Limone,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 xml:space="preserve">Prosecco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e Foglie di Menta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Blueberry Love: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 xml:space="preserve">Succo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 Mirtilli,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Succo 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Lim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one, Prosecco e Soda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Light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Mojito: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 xml:space="preserve">Moscato d’Asti, 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Soda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>, Menta e Lime pestati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Light Moskow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Mule: 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Ginger Beer,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>Succo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di Lime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>, Prosecco e Foglie di Menta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Sweet Caribbean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>Succo di Ananas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>Succo</w:t>
                            </w:r>
                            <w:r>
                              <w:rPr>
                                <w:rFonts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di Lim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b/>
                                <w:bCs w:val="0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>one, Prosecco e Foglie di Menta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pt;margin-top:6.8pt;height:185.05pt;width:255.15pt;z-index:251669504;mso-width-relative:page;mso-height-relative:page;" fillcolor="#FFFFFF [3201]" filled="t" stroked="t" coordsize="21600,21600" o:gfxdata="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4CDGfWAAAACwEAAA8AAAAAAAAAAQAg&#10;AAAAIgAAAGRycy9kb3ducmV2LnhtbFBLAQIUABQAAAAIAIdO4kB+yfyySQIAAL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  <w:t>LOW ALCOOL FRUIT COCKTAILS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u w:val="none"/>
                        </w:rPr>
                        <w:t xml:space="preserve"> €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Fruit &amp; Tonic: 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Spremuta fresca d’Arancia e Limone,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 xml:space="preserve">Prosecco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e Foglie di Menta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Blueberry Love: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 xml:space="preserve">Succo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di Mirtilli,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Succo 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Lim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one, Prosecco e Soda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:lang w:val="it-IT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Light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Mojito: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:lang w:val="it-IT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 xml:space="preserve">Moscato d’Asti, 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Soda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>, Menta e Lime pestati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:lang w:val="it-IT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Light Moskow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Mule: 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 xml:space="preserve">Ginger Beer,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>Succo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 xml:space="preserve"> di Lime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>, Prosecco e Foglie di Menta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:lang w:val="it-IT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Sweet Caribbean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/>
                          <w:color w:val="70AD47" w:themeColor="accent6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>Succo di Ananas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>Succo</w:t>
                      </w:r>
                      <w:r>
                        <w:rPr>
                          <w:rFonts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</w:rPr>
                        <w:t xml:space="preserve"> di Lim</w:t>
                      </w:r>
                      <w:r>
                        <w:rPr>
                          <w:rFonts w:hint="default" w:ascii="Times New Roman" w:hAnsi="Times New Roman" w:eastAsia="SimSun" w:cs="Times New Roman"/>
                          <w:b/>
                          <w:bCs w:val="0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>one, Prosecco e Foglie di Menta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  <w:r>
        <w:rPr>
          <w:b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111125</wp:posOffset>
                </wp:positionV>
                <wp:extent cx="3465195" cy="1877695"/>
                <wp:effectExtent l="4445" t="4445" r="16510" b="2286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195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center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ALCOOL FREE DRINKS</w:t>
                            </w: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>4 €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COCA COLA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LEMON SCHWEPPES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TONIC SCHWEPPES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GINGER BEER SCHWEPPES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CRODINO BIONDO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SANBITTER ROSSO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SUCCO ANANAS, SUCCO ACE, SUCCO MIRTILLO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26" o:spt="202" type="#_x0000_t202" style="position:absolute;left:0pt;margin-left:2.6pt;margin-top:8.75pt;height:147.85pt;width:272.85pt;mso-position-horizontal-relative:margin;z-index:251664384;mso-width-relative:page;mso-height-relative:page;" fillcolor="#FFFFFF [3201]" filled="t" stroked="t" coordsize="21600,21600" o:gfxdata="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GEXU7VAAAACAEAAA8AAAAA&#10;AAAAAQAgAAAAIgAAAGRycy9kb3ducmV2LnhtbFBLAQIUABQAAAAIAIdO4kB9eGzyUAIAAMEEAAAO&#10;AAAAAAAAAAEAIAAAACQ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center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  <w:t>ALCOOL FREE DRINKS</w:t>
                      </w: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  <w:t>4 €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  <w:t>COCA COLA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  <w:t>LEMON SCHWEPPES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  <w:t>TONIC SCHWEPPES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  <w:t>GINGER BEER SCHWEPPES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  <w:t>CRODINO BIONDO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  <w:t>SANBITTER ROSSO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it-IT"/>
                        </w:rPr>
                        <w:t>SUCCO ANANAS, SUCCO ACE, SUCCO MIRTILLO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jc w:val="both"/>
        <w:rPr>
          <w:rFonts w:ascii="Palatino Linotype" w:hAnsi="Palatino Linotype" w:cs="Palatino Linotype"/>
          <w:b/>
          <w:color w:val="C55A11" w:themeColor="accent2" w:themeShade="B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spacing w:after="0"/>
        <w:jc w:val="both"/>
        <w:rPr>
          <w:rFonts w:ascii="Palatino Linotype" w:hAnsi="Palatino Linotype" w:cs="Palatino Linotype"/>
          <w:b/>
          <w:color w:val="C55A11" w:themeColor="accent2" w:themeShade="B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Palatino Linotype" w:hAnsi="Palatino Linotype" w:cs="Palatino Linotype"/>
          <w:b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Palatino Linotype" w:hAnsi="Palatino Linotype" w:cs="Palatino Linotype"/>
          <w:b/>
          <w:sz w:val="40"/>
          <w:szCs w:val="40"/>
        </w:rPr>
      </w:pPr>
      <w:r>
        <w:rPr>
          <w:rFonts w:ascii="Palatino Linotype" w:hAnsi="Palatino Linotype" w:cs="Palatino Linotype"/>
          <w:b/>
          <w:color w:val="C55A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RETROGUSTO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Palatino Linotype" w:hAnsi="Palatino Linotype" w:cs="Palatino Linotype"/>
          <w:b/>
          <w:i/>
          <w:color w:val="C55A11" w:themeColor="accent2" w:themeShade="BF"/>
          <w:sz w:val="40"/>
          <w:szCs w:val="40"/>
        </w:rPr>
      </w:pPr>
      <w:r>
        <w:rPr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316230</wp:posOffset>
                </wp:positionV>
                <wp:extent cx="3343910" cy="1380490"/>
                <wp:effectExtent l="4445" t="4445" r="2349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91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10"/>
                                <w:szCs w:val="1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</w:rPr>
                              <w:t>ROSE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’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BF604C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Palatino Linotype" w:hAnsi="Palatino Linotype" w:cs="Palatino Linotype"/>
                                <w:b/>
                                <w:bCs w:val="0"/>
                                <w:color w:val="BF604C"/>
                                <w:sz w:val="24"/>
                                <w:szCs w:val="24"/>
                                <w:lang w:val="en-US" w:eastAsia="it-IT"/>
                              </w:rPr>
                              <w:t>ROSE’ FRANCIA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BF604C"/>
                                <w:sz w:val="24"/>
                                <w:szCs w:val="24"/>
                                <w:lang w:val="it-IT"/>
                              </w:rPr>
                              <w:t xml:space="preserve"> LANGUEDOC-ROUSSILLON “BRUME SALINE” 2020.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BF604C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BF604C"/>
                                <w:sz w:val="24"/>
                                <w:szCs w:val="24"/>
                                <w:lang w:val="it-IT"/>
                              </w:rPr>
                              <w:t>UVA GRENACHE GRIS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BF604C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480" w:firstLineChars="200"/>
                              <w:jc w:val="left"/>
                              <w:textAlignment w:val="auto"/>
                              <w:rPr>
                                <w:rFonts w:ascii="Times New Roman" w:hAnsi="Times New Roman" w:eastAsia="Helvetica" w:cs="Times New Roman"/>
                                <w:b/>
                                <w:bCs/>
                                <w:color w:val="548235" w:themeColor="accent6" w:themeShade="B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42" name="Picture 42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5 €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43" name="Picture 43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20 €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4pt;margin-top:24.9pt;height:108.7pt;width:263.3pt;z-index:251665408;mso-width-relative:page;mso-height-relative:page;" fillcolor="#FFFFFF [3201]" filled="t" stroked="t" coordsize="21600,21600" o:gfxdata="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AmnAfYAAAACwEAAA8AAAAAAAAA&#10;AQAgAAAAIgAAAGRycy9kb3ducmV2LnhtbFBLAQIUABQAAAAIAIdO4kBjA3YiSgIAAL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10"/>
                          <w:szCs w:val="10"/>
                          <w:u w:val="single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</w:rPr>
                        <w:t>ROSE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  <w:lang w:val="it-IT"/>
                        </w:rPr>
                        <w:t>’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BF604C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Palatino Linotype" w:hAnsi="Palatino Linotype" w:cs="Palatino Linotype"/>
                          <w:b/>
                          <w:bCs w:val="0"/>
                          <w:color w:val="BF604C"/>
                          <w:sz w:val="24"/>
                          <w:szCs w:val="24"/>
                          <w:lang w:val="en-US" w:eastAsia="it-IT"/>
                        </w:rPr>
                        <w:t>ROSE’ FRANCIA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BF604C"/>
                          <w:sz w:val="24"/>
                          <w:szCs w:val="24"/>
                          <w:lang w:val="it-IT"/>
                        </w:rPr>
                        <w:t xml:space="preserve"> LANGUEDOC-ROUSSILLON “BRUME SALINE” 2020.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BF604C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BF604C"/>
                          <w:sz w:val="24"/>
                          <w:szCs w:val="24"/>
                          <w:lang w:val="it-IT"/>
                        </w:rPr>
                        <w:t>UVA GRENACHE GRIS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BF604C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480" w:firstLineChars="200"/>
                        <w:jc w:val="left"/>
                        <w:textAlignment w:val="auto"/>
                        <w:rPr>
                          <w:rFonts w:ascii="Times New Roman" w:hAnsi="Times New Roman" w:eastAsia="Helvetica" w:cs="Times New Roman"/>
                          <w:b/>
                          <w:bCs/>
                          <w:color w:val="548235" w:themeColor="accent6" w:themeShade="BF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42" name="Picture 42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2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5 €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43" name="Picture 43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20 €</w:t>
                      </w:r>
                    </w:p>
                    <w:p>
                      <w:pPr>
                        <w:spacing w:after="0" w:line="260" w:lineRule="auto"/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320040</wp:posOffset>
                </wp:positionV>
                <wp:extent cx="3412490" cy="1387475"/>
                <wp:effectExtent l="4445" t="4445" r="120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13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BOLLICINE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10"/>
                                <w:szCs w:val="10"/>
                                <w:u w:val="single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jc w:val="left"/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  <w:t xml:space="preserve">PET-NAT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  <w:lang w:val="it-IT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BIO NATURALE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  <w:t>SENZA SOLFITI,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  <w:t xml:space="preserve"> TOSCANA BIANCO IGT 2021 “PURO” -FATTORIA LAVACCHIO (FI)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480" w:firstLineChars="200"/>
                              <w:jc w:val="left"/>
                              <w:textAlignment w:val="auto"/>
                              <w:rPr>
                                <w:rFonts w:hint="default" w:ascii="Times New Roman" w:hAnsi="Times New Roman" w:eastAsia="Helvetica" w:cs="Times New Roman"/>
                                <w:b/>
                                <w:bCs/>
                                <w:color w:val="auto"/>
                                <w:sz w:val="10"/>
                                <w:szCs w:val="10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39" name="Picture 39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6 €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34" name="Picture 34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25 €</w:t>
                            </w:r>
                          </w:p>
                          <w:p>
                            <w:pPr>
                              <w:spacing w:after="0" w:line="260" w:lineRule="auto"/>
                              <w:jc w:val="left"/>
                              <w:rPr>
                                <w:rFonts w:hint="default" w:ascii="Times New Roman" w:hAnsi="Times New Roman" w:eastAsia="Helvetica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548235" w:themeColor="accent6" w:themeShade="BF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25.2pt;height:109.25pt;width:268.7pt;z-index:251659264;mso-width-relative:page;mso-height-relative:page;" fillcolor="#FFFFFF [3201]" filled="t" stroked="t" coordsize="21600,21600" o:gfxdata="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n8dby1QAAAAgBAAAPAAAAAAAAAAEAIAAA&#10;ACIAAABkcnMvZG93bnJldi54bWxQSwECFAAUAAAACACHTuJAIp+CH0gCAAC3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  <w:t>BOLLICINE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10"/>
                          <w:szCs w:val="10"/>
                          <w:u w:val="single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jc w:val="left"/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  <w:t xml:space="preserve">PET-NAT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  <w:lang w:val="it-IT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BIO NATURALE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  <w:t>SENZA SOLFITI,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  <w:t xml:space="preserve"> TOSCANA BIANCO IGT 2021 “PURO” -FATTORIA LAVACCHIO (FI)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480" w:firstLineChars="200"/>
                        <w:jc w:val="left"/>
                        <w:textAlignment w:val="auto"/>
                        <w:rPr>
                          <w:rFonts w:hint="default" w:ascii="Times New Roman" w:hAnsi="Times New Roman" w:eastAsia="Helvetica" w:cs="Times New Roman"/>
                          <w:b/>
                          <w:bCs/>
                          <w:color w:val="auto"/>
                          <w:sz w:val="10"/>
                          <w:szCs w:val="10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39" name="Picture 39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6 €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34" name="Picture 34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4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25 €</w:t>
                      </w:r>
                    </w:p>
                    <w:p>
                      <w:pPr>
                        <w:spacing w:after="0" w:line="260" w:lineRule="auto"/>
                        <w:jc w:val="left"/>
                        <w:rPr>
                          <w:rFonts w:hint="default" w:ascii="Times New Roman" w:hAnsi="Times New Roman" w:eastAsia="Helvetica" w:cs="Times New Roman"/>
                          <w:b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548235" w:themeColor="accent6" w:themeShade="BF"/>
                          <w:sz w:val="10"/>
                          <w:szCs w:val="1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Palatino Linotype"/>
          <w:b/>
          <w:sz w:val="40"/>
          <w:szCs w:val="40"/>
        </w:rPr>
        <w:t>WINE BAR</w:t>
      </w:r>
    </w:p>
    <w:p>
      <w:pPr>
        <w:spacing w:after="0"/>
        <w:jc w:val="center"/>
        <w:rPr>
          <w:rFonts w:ascii="Palatino Linotype" w:hAnsi="Palatino Linotype" w:cs="Palatino Linotype"/>
          <w:b/>
          <w:i/>
          <w:color w:val="C55A11" w:themeColor="accent2" w:themeShade="BF"/>
          <w:sz w:val="28"/>
          <w:szCs w:val="28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spacing w:after="0"/>
        <w:rPr>
          <w:rFonts w:ascii="Palatino Linotype" w:hAnsi="Palatino Linotype" w:cs="Palatino Linotype"/>
          <w:b/>
          <w:i/>
          <w:color w:val="FF0000"/>
          <w:sz w:val="24"/>
          <w:szCs w:val="24"/>
        </w:rPr>
      </w:pPr>
    </w:p>
    <w:p>
      <w:pPr>
        <w:rPr>
          <w:b/>
        </w:rPr>
      </w:pPr>
    </w:p>
    <w:p/>
    <w:p>
      <w:r>
        <w:rPr>
          <w:b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158750</wp:posOffset>
                </wp:positionV>
                <wp:extent cx="3348990" cy="3972560"/>
                <wp:effectExtent l="4445" t="4445" r="1841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97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OSSI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10"/>
                                <w:szCs w:val="10"/>
                                <w:u w:val="single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  <w:t>SANGIOVESE DI TOSCANA IGT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AD47" w:themeColor="accent6"/>
                                <w:sz w:val="24"/>
                                <w:szCs w:val="24"/>
                                <w:lang w:val="it-IT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  <w:t>2021 “RETROGUSTO”-FIRENZE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(ACCIAIO)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600" w:firstLineChars="25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54" name="Picture 54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Picture 54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5 €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55" name="Picture 55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20 €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00000"/>
                                <w:sz w:val="10"/>
                                <w:szCs w:val="10"/>
                                <w:shd w:val="clear" w:color="auto" w:fill="FFFFFF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 xml:space="preserve">BOLGHERI DOC 2021 “MICHELETTI”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it-IT"/>
                              </w:rPr>
                              <w:t>(BARRIQUE)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600" w:firstLineChars="25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56" name="Picture 56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7 €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57" name="Picture 57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Picture 57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28 €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250" w:firstLineChars="25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10"/>
                                <w:szCs w:val="10"/>
                                <w:u w:val="none"/>
                                <w:lang w:val="it-IT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  <w:t>VALPOLICELLA RIPASSO DOC 2015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  <w:t xml:space="preserve">“BERTANI”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(BOTTE GRANDE)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600" w:firstLineChars="25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58" name="Picture 58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icture 58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7 €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59" name="Picture 59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28 €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C00000"/>
                                <w:sz w:val="10"/>
                                <w:szCs w:val="10"/>
                                <w:lang w:val="en-US" w:eastAsia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C00000"/>
                                <w:sz w:val="24"/>
                                <w:szCs w:val="24"/>
                                <w:lang w:val="en-US" w:eastAsia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C00000"/>
                                <w:sz w:val="24"/>
                                <w:szCs w:val="24"/>
                                <w:lang w:val="en-US" w:eastAsia="it-IT"/>
                              </w:rPr>
                              <w:t>NERO DI TROIA PUGLIA IGP 2018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C00000"/>
                                <w:sz w:val="24"/>
                                <w:szCs w:val="24"/>
                                <w:lang w:val="en-US" w:eastAsia="it-IT"/>
                              </w:rPr>
                              <w:t xml:space="preserve">“BOAMUNDUS”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(ANFORA)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600" w:firstLineChars="250"/>
                              <w:jc w:val="left"/>
                              <w:textAlignment w:val="auto"/>
                              <w:rPr>
                                <w:rFonts w:ascii="Times New Roman" w:hAnsi="Times New Roman" w:eastAsia="Helvetica" w:cs="Times New Roman"/>
                                <w:b/>
                                <w:bCs/>
                                <w:color w:val="548235" w:themeColor="accent6" w:themeShade="B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60" name="Picture 60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Picture 60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5 €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61" name="Picture 61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Picture 61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20 €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75pt;margin-top:12.5pt;height:312.8pt;width:263.7pt;mso-position-horizontal-relative:margin;z-index:251661312;mso-width-relative:page;mso-height-relative:page;" fillcolor="#FFFFFF [3201]" filled="t" stroked="t" coordsize="21600,21600" o:gfxdata="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e4e7DYAAAACwEAAA8AAAAAAAAA&#10;AQAgAAAAIgAAAGRycy9kb3ducmV2LnhtbFBLAQIUABQAAAAIAIdO4kCx0JjmSgIAAL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</w:rPr>
                        <w:t>R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  <w:lang w:val="it-IT"/>
                        </w:rPr>
                        <w:t>OSSI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  <w:lang w:val="it-IT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10"/>
                          <w:szCs w:val="10"/>
                          <w:u w:val="single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color w:val="C0000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  <w:t>SANGIOVESE DI TOSCANA IGT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AD47" w:themeColor="accent6"/>
                          <w:sz w:val="24"/>
                          <w:szCs w:val="24"/>
                          <w:lang w:val="it-IT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  <w:t>2021 “RETROGUSTO”-FIRENZE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auto"/>
                          <w:sz w:val="24"/>
                          <w:szCs w:val="24"/>
                          <w:lang w:val="it-IT"/>
                        </w:rPr>
                        <w:t>(ACCIAIO)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600" w:firstLineChars="25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54" name="Picture 54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Picture 54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5 €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55" name="Picture 55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20 €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C00000"/>
                          <w:sz w:val="10"/>
                          <w:szCs w:val="10"/>
                          <w:shd w:val="clear" w:color="auto" w:fill="FFFFFF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color w:val="C00000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 xml:space="preserve">BOLGHERI DOC 2021 “MICHELETTI”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it-IT"/>
                        </w:rPr>
                        <w:t>(BARRIQUE)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600" w:firstLineChars="25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56" name="Picture 56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7 €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57" name="Picture 57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Picture 57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28 €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250" w:firstLineChars="25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10"/>
                          <w:szCs w:val="10"/>
                          <w:u w:val="none"/>
                          <w:lang w:val="it-IT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  <w:t>VALPOLICELLA RIPASSO DOC 2015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  <w:t xml:space="preserve">“BERTANI”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(BOTTE GRANDE)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600" w:firstLineChars="25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58" name="Picture 58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icture 58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7 €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59" name="Picture 59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Picture 59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28 €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C00000"/>
                          <w:sz w:val="10"/>
                          <w:szCs w:val="10"/>
                          <w:lang w:val="en-US" w:eastAsia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C00000"/>
                          <w:sz w:val="24"/>
                          <w:szCs w:val="24"/>
                          <w:lang w:val="en-US" w:eastAsia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C00000"/>
                          <w:sz w:val="24"/>
                          <w:szCs w:val="24"/>
                          <w:lang w:val="en-US" w:eastAsia="it-IT"/>
                        </w:rPr>
                        <w:t>NERO DI TROIA PUGLIA IGP 2018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C0000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C00000"/>
                          <w:sz w:val="24"/>
                          <w:szCs w:val="24"/>
                          <w:lang w:val="en-US" w:eastAsia="it-IT"/>
                        </w:rPr>
                        <w:t xml:space="preserve">“BOAMUNDUS”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(ANFORA)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600" w:firstLineChars="250"/>
                        <w:jc w:val="left"/>
                        <w:textAlignment w:val="auto"/>
                        <w:rPr>
                          <w:rFonts w:ascii="Times New Roman" w:hAnsi="Times New Roman" w:eastAsia="Helvetica" w:cs="Times New Roman"/>
                          <w:b/>
                          <w:bCs/>
                          <w:color w:val="548235" w:themeColor="accent6" w:themeShade="BF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60" name="Picture 60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Picture 60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5 €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61" name="Picture 61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Picture 61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20 €</w:t>
                      </w:r>
                    </w:p>
                    <w:p>
                      <w:pPr>
                        <w:spacing w:after="0" w:line="260" w:lineRule="auto"/>
                        <w:rPr>
                          <w:rFonts w:ascii="Palatino Linotype" w:hAnsi="Palatino Linotype" w:cs="Palatino Linotype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                                 </w:t>
                      </w: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163195</wp:posOffset>
                </wp:positionV>
                <wp:extent cx="3395345" cy="3296920"/>
                <wp:effectExtent l="4445" t="4445" r="1016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345" cy="329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BIANCHI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color w:val="2E75B6" w:themeColor="accent1" w:themeShade="BF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it-IT"/>
                              </w:rPr>
                              <w:t>SAUVIGNON BLANC DI TOSCANA IGT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2E75B6" w:themeColor="accent1" w:themeShade="BF"/>
                                <w:sz w:val="24"/>
                                <w:szCs w:val="24"/>
                                <w:lang w:val="it-IT"/>
                              </w:rPr>
                              <w:t>2021 “RETROGUSTO”-FIRENZE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600" w:firstLineChars="25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46" name="Picture 46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5 €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47" name="Picture 47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20 €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it-IT"/>
                              </w:rPr>
                              <w:t xml:space="preserve">GEWURTZTRAMINER TRENTINO DOC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val="it-IT"/>
                              </w:rPr>
                              <w:t xml:space="preserve">BIO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it-IT"/>
                              </w:rPr>
                              <w:t>2020 “CANTINA TOBLINO”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600" w:firstLineChars="25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48" name="Picture 48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icture 48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6 €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49" name="Picture 49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25 €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it-IT"/>
                              </w:rPr>
                              <w:t>VERDICCHIO DEI CASTELLI DI JESI CLASSICO DOC 2021 “SASSI AVARI”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600" w:firstLineChars="25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50" name="Picture 50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5 €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51" name="Picture 51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1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20 €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CHARDONNAY FRANCIA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2F5597" w:themeColor="accent5" w:themeShade="BF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 w:val="0"/>
                                <w:color w:val="4472C4" w:themeColor="accent5"/>
                                <w:sz w:val="24"/>
                                <w:szCs w:val="24"/>
                                <w:lang w:val="it-IT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LANGUEDOC-ROUSSILLON “BRUME SALINE” 2020.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firstLine="480" w:firstLineChars="200"/>
                              <w:jc w:val="left"/>
                              <w:textAlignment w:val="auto"/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299085" cy="299085"/>
                                  <wp:effectExtent l="0" t="0" r="5715" b="5715"/>
                                  <wp:docPr id="44" name="Picture 44" descr="2732063-illustrazione-bicchiere-pieno-di-vino-rosso-gratuito-vettori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cture 44" descr="2732063-illustrazione-bicchiere-pieno-di-vino-rosso-gratuito-vettorial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8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5 €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drawing>
                                <wp:inline distT="0" distB="0" distL="114300" distR="114300">
                                  <wp:extent cx="305435" cy="305435"/>
                                  <wp:effectExtent l="0" t="0" r="18415" b="18415"/>
                                  <wp:docPr id="45" name="Picture 45" descr="schattenbild-einer-glasweinflasche-108984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icture 45" descr="schattenbild-einer-glasweinflasche-1089842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" cy="30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20 €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5pt;margin-top:12.85pt;height:259.6pt;width:267.35pt;mso-position-horizontal-relative:margin;z-index:251660288;mso-width-relative:page;mso-height-relative:page;" fillcolor="#FFFFFF [3201]" filled="t" stroked="t" coordsize="21600,21600" o:gfxdata="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pAgGDWAAAACAEAAA8AAAAAAAAA&#10;AQAgAAAAIgAAAGRycy9kb3ducmV2LnhtbFBLAQIUABQAAAAIAIdO4kAktiDPTAIAALc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8"/>
                          <w:szCs w:val="28"/>
                          <w:u w:val="single"/>
                          <w:lang w:val="it-IT"/>
                        </w:rPr>
                        <w:t>BIANCHI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color w:val="2E75B6" w:themeColor="accent1" w:themeShade="BF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it-IT"/>
                        </w:rPr>
                        <w:t>SAUVIGNON BLANC DI TOSCANA IGT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2E75B6" w:themeColor="accent1" w:themeShade="BF"/>
                          <w:sz w:val="24"/>
                          <w:szCs w:val="24"/>
                          <w:lang w:val="it-IT"/>
                        </w:rPr>
                        <w:t>2021 “RETROGUSTO”-FIRENZE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600" w:firstLineChars="25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46" name="Picture 46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5 €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47" name="Picture 47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20 €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it-IT"/>
                        </w:rPr>
                        <w:t xml:space="preserve">GEWURTZTRAMINER TRENTINO DOC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val="it-IT"/>
                        </w:rPr>
                        <w:t xml:space="preserve">BIO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it-IT"/>
                        </w:rPr>
                        <w:t>2020 “CANTINA TOBLINO”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600" w:firstLineChars="25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48" name="Picture 48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Picture 48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6 €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49" name="Picture 49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Picture 49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25 €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lang w:val="it-IT"/>
                        </w:rPr>
                        <w:t>VERDICCHIO DEI CASTELLI DI JESI CLASSICO DOC 2021 “SASSI AVARI”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600" w:firstLineChars="25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50" name="Picture 50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5 €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51" name="Picture 51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51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20 €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bCs/>
                          <w:color w:val="4472C4" w:themeColor="accent5"/>
                          <w:sz w:val="24"/>
                          <w:szCs w:val="24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4472C4" w:themeColor="accent5"/>
                          <w:sz w:val="24"/>
                          <w:szCs w:val="24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CHARDONNAY FRANCIA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2F5597" w:themeColor="accent5" w:themeShade="BF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 w:val="0"/>
                          <w:color w:val="4472C4" w:themeColor="accent5"/>
                          <w:sz w:val="24"/>
                          <w:szCs w:val="24"/>
                          <w:lang w:val="it-IT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LANGUEDOC-ROUSSILLON “BRUME SALINE” 2020.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ind w:firstLine="480" w:firstLineChars="200"/>
                        <w:jc w:val="left"/>
                        <w:textAlignment w:val="auto"/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299085" cy="299085"/>
                            <wp:effectExtent l="0" t="0" r="5715" b="5715"/>
                            <wp:docPr id="44" name="Picture 44" descr="2732063-illustrazione-bicchiere-pieno-di-vino-rosso-gratuito-vettori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44" descr="2732063-illustrazione-bicchiere-pieno-di-vino-rosso-gratuito-vettoria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85" cy="29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5 €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drawing>
                          <wp:inline distT="0" distB="0" distL="114300" distR="114300">
                            <wp:extent cx="305435" cy="305435"/>
                            <wp:effectExtent l="0" t="0" r="18415" b="18415"/>
                            <wp:docPr id="45" name="Picture 45" descr="schattenbild-einer-glasweinflasche-108984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Picture 45" descr="schattenbild-einer-glasweinflasche-1089842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" cy="30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iCs/>
                          <w:color w:val="auto"/>
                          <w:sz w:val="24"/>
                          <w:szCs w:val="24"/>
                          <w:u w:val="none"/>
                          <w:lang w:val="it-IT"/>
                        </w:rPr>
                        <w:t xml:space="preserve"> 20 €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b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3478530</wp:posOffset>
                </wp:positionH>
                <wp:positionV relativeFrom="paragraph">
                  <wp:posOffset>3335655</wp:posOffset>
                </wp:positionV>
                <wp:extent cx="3343910" cy="3741420"/>
                <wp:effectExtent l="4445" t="4445" r="23495" b="698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910" cy="374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</w:rPr>
                              <w:t>LA RUMERIA DEL RETROGUSTO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Rum da tutto il Mondo Caraibico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Giamaica “Dark Rum” Spiced        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5 €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Cuba “Matusalem” Solera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7 Años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Martinica Agricole “J. Bally”      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Venezuela “Santa Teresa” Gran Reserva      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Santo Domingo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“Barcelò Imperial”  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Panama “Malteco Reserva 10 años”   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Colombia “Dictador” 12 Años Icon Reserve   6 €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ssico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“Prohibido Reserva” Metodo Solera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6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Barbados “Plantation” Artisanal Rum           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Cuba “Matusalem” Gran Reserva 15 Años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Venezuela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Diplomático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Extra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Añejo”  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Guyana “El Dorado” 15 Años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Special Reserve                                                  7 €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Guatemala “Zacapa” 23 Años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Gran Reserva                                                     7 €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2" o:spid="_x0000_s1026" o:spt="202" type="#_x0000_t202" style="position:absolute;left:0pt;margin-left:273.9pt;margin-top:262.65pt;height:294.6pt;width:263.3pt;mso-position-horizontal-relative:margin;z-index:251668480;mso-width-relative:page;mso-height-relative:page;" fillcolor="#FFFFFF [3201]" filled="t" stroked="t" coordsize="21600,21600" o:gfxdata="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eZ+qD2AAAAA0BAAAP&#10;AAAAAAAAAAEAIAAAACIAAABkcnMvZG93bnJldi54bWxQSwECFAAUAAAACACHTuJApYhJlFECAADB&#10;BAAADgAAAAAAAAABACAAAAAn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55A11" w:themeColor="accent2" w:themeShade="BF"/>
                          <w:sz w:val="24"/>
                          <w:szCs w:val="24"/>
                          <w:u w:val="single"/>
                        </w:rPr>
                        <w:t>LA RUMERIA DEL RETROGUSTO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Rum da tutto il Mondo Caraibico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Giamaica “Dark Rum” Spiced        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5 €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Cuba “Matusalem” Solera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7 Años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5 €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Martinica Agricole “J. Bally”      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€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Venezuela “Santa Teresa” Gran Reserva       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€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Santo Domingo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“Barcelò Imperial”  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€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Panama “Malteco Reserva 10 años”   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€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Colombia “Dictador” 12 Años Icon Reserve   6 €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ssico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“Prohibido Reserva” Metodo Solera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6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€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Barbados “Plantation” Artisanal Rum            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€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Cuba “Matusalem” Gran Reserva 15 Años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  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€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Venezuela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Diplomático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Extra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Añejo”    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€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Guyana “El Dorado” 15 Años 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Special Reserve                                                  7 €</w:t>
                      </w:r>
                    </w:p>
                    <w:p>
                      <w:pPr>
                        <w:spacing w:after="0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Guatemala “Zacapa” 23 Años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C55A11" w:themeColor="accent2" w:themeShade="BF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Gran Reserva                                                     7 €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2656840</wp:posOffset>
                </wp:positionV>
                <wp:extent cx="3392805" cy="4418965"/>
                <wp:effectExtent l="4445" t="4445" r="12700" b="1524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441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CRAFT BEERS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u w:val="none"/>
                                <w:lang w:val="it-IT"/>
                              </w:rPr>
                              <w:t xml:space="preserve"> 6 €</w:t>
                            </w: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10"/>
                                <w:szCs w:val="10"/>
                                <w:u w:val="none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sz w:val="10"/>
                                <w:szCs w:val="1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Birrificio Artigianale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8"/>
                                <w:szCs w:val="28"/>
                                <w:lang w:val="it-IT"/>
                              </w:rPr>
                              <w:t>del Forte (Lucca)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lang w:val="it-IT"/>
                              </w:rPr>
                              <w:t>Gassa d’Amante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lang w:val="it-IT"/>
                              </w:rPr>
                              <w:t xml:space="preserve">BIONDA/GOLDEN ALE 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24"/>
                                <w:szCs w:val="24"/>
                                <w:lang w:val="it-IT"/>
                              </w:rPr>
                              <w:t>4,5% Vol. Profumi di frutta gialla con nota erbacea. Medaglia Oro 2014.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val="it-IT"/>
                              </w:rPr>
                              <w:t>“Regina del Mare” ROSSA/DUBBEL 8% Vol. Profumi di frutta candita e speziatura leggera. Medaglia Oro 2021.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C00000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lang w:val="it-IT"/>
                              </w:rPr>
                              <w:t>“Saison del Villaggio” IPA/SAISON 6% Vol. Stile Belga, luppolata con note di fiori di sambuco. Medaglia Argento 2016.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1F4E79" w:themeColor="accent1" w:themeShade="80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548235" w:themeColor="accent6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548235" w:themeColor="accent6" w:themeShade="BF"/>
                                <w:sz w:val="24"/>
                                <w:szCs w:val="24"/>
                                <w:lang w:val="it-IT"/>
                              </w:rPr>
                              <w:t>“Cento volte Forte” BLANCHE/WIT 4% Vol. Con scorze di bergamotto, arancia amara e coriandolo. Medaglia Argento 2019.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548235" w:themeColor="accent6" w:themeShade="BF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  <w:t>La Mancina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  <w:t xml:space="preserve"> BELGIAN/STRONG ALE 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  <w:lang w:val="it-IT"/>
                              </w:rPr>
                              <w:t>7,5% Vol. Intensi profumi di frutta matura dolce, spezie e luppoli. Medaglia Oro 2018.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7030A0"/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“2 Cilindri” SCURA/PORTER 5% Vol. </w:t>
                            </w:r>
                          </w:p>
                          <w:p>
                            <w:pPr>
                              <w:spacing w:after="0" w:line="260" w:lineRule="auto"/>
                              <w:rPr>
                                <w:rFonts w:hint="default" w:ascii="Times New Roman" w:hAnsi="Times New Roman" w:cs="Times New Roman"/>
                                <w:b/>
                                <w:color w:val="C55A11" w:themeColor="accent2" w:themeShade="BF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Tenui tostature di caffè, cacao e liquirizia. Medaglia Slow Food 2021.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4" o:spid="_x0000_s1026" o:spt="202" type="#_x0000_t202" style="position:absolute;left:0pt;margin-left:2.25pt;margin-top:209.2pt;height:347.95pt;width:267.15pt;mso-position-horizontal-relative:margin;z-index:251663360;mso-width-relative:page;mso-height-relative:page;" fillcolor="#FFFFFF [3201]" filled="t" stroked="t" coordsize="21600,21600" o:gfxdata="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r69ZPXAAAACgEAAA8A&#10;AAAAAAAAAQAgAAAAIgAAAGRycy9kb3ducmV2LnhtbFBLAQIUABQAAAAIAIdO4kCL/lTtUQIAAMEE&#10;AAAOAAAAAAAAAAEAIAAAACY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single"/>
                          <w:lang w:val="it-IT"/>
                        </w:rPr>
                        <w:t>CRAFT BEERS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u w:val="none"/>
                          <w:lang w:val="it-IT"/>
                        </w:rPr>
                        <w:t xml:space="preserve"> 6 €</w:t>
                      </w: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10"/>
                          <w:szCs w:val="10"/>
                          <w:u w:val="none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jc w:val="center"/>
                        <w:rPr>
                          <w:rFonts w:hint="default" w:ascii="Times New Roman" w:hAnsi="Times New Roman" w:cs="Times New Roman"/>
                          <w:b/>
                          <w:sz w:val="10"/>
                          <w:szCs w:val="10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Birrificio Artigianale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8"/>
                          <w:szCs w:val="28"/>
                          <w:lang w:val="it-IT"/>
                        </w:rPr>
                        <w:t>del Forte (Lucca)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lang w:val="it-IT"/>
                        </w:rPr>
                        <w:t>Gassa d’Amante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 xml:space="preserve">”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lang w:val="it-IT"/>
                        </w:rPr>
                        <w:t xml:space="preserve">BIONDA/GOLDEN ALE 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24"/>
                          <w:szCs w:val="24"/>
                          <w:lang w:val="it-IT"/>
                        </w:rPr>
                        <w:t>4,5% Vol. Profumi di frutta gialla con nota erbacea. Medaglia Oro 2014.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val="it-IT"/>
                        </w:rPr>
                        <w:t>“Regina del Mare” ROSSA/DUBBEL 8% Vol. Profumi di frutta candita e speziatura leggera. Medaglia Oro 2021.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C00000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  <w:lang w:val="it-IT"/>
                        </w:rPr>
                        <w:t>“Saison del Villaggio” IPA/SAISON 6% Vol. Stile Belga, luppolata con note di fiori di sambuco. Medaglia Argento 2016.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1F4E79" w:themeColor="accent1" w:themeShade="80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548235" w:themeColor="accent6" w:themeShade="BF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548235" w:themeColor="accent6" w:themeShade="BF"/>
                          <w:sz w:val="24"/>
                          <w:szCs w:val="24"/>
                          <w:lang w:val="it-IT"/>
                        </w:rPr>
                        <w:t>“Cento volte Forte” BLANCHE/WIT 4% Vol. Con scorze di bergamotto, arancia amara e coriandolo. Medaglia Argento 2019.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548235" w:themeColor="accent6" w:themeShade="BF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  <w:t>La Mancina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  <w:t xml:space="preserve"> BELGIAN/STRONG ALE 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24"/>
                          <w:szCs w:val="24"/>
                          <w:lang w:val="it-IT"/>
                        </w:rPr>
                        <w:t>7,5% Vol. Intensi profumi di frutta matura dolce, spezie e luppoli. Medaglia Oro 2018.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7030A0"/>
                          <w:sz w:val="10"/>
                          <w:szCs w:val="10"/>
                          <w:lang w:val="it-IT"/>
                        </w:rPr>
                      </w:pP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“2 Cilindri” SCURA/PORTER 5% Vol. </w:t>
                      </w:r>
                    </w:p>
                    <w:p>
                      <w:pPr>
                        <w:spacing w:after="0" w:line="260" w:lineRule="auto"/>
                        <w:rPr>
                          <w:rFonts w:hint="default" w:ascii="Times New Roman" w:hAnsi="Times New Roman" w:cs="Times New Roman"/>
                          <w:b/>
                          <w:color w:val="C55A11" w:themeColor="accent2" w:themeShade="BF"/>
                          <w:u w:val="single"/>
                          <w:lang w:val="it-IT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Tenui tostature di caffè, cacao e liquirizia. Medaglia Slow Food 2021.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7" w:right="567" w:bottom="567" w:left="567" w:header="720" w:footer="720" w:gutter="0"/>
      <w:pgBorders>
        <w:top w:val="double" w:color="ED7D31" w:sz="4" w:space="1"/>
        <w:left w:val="double" w:color="ED7D31" w:sz="4" w:space="4"/>
        <w:bottom w:val="double" w:color="ED7D31" w:sz="4" w:space="1"/>
        <w:right w:val="double" w:color="ED7D31" w:sz="4" w:space="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139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044423"/>
    <w:rsid w:val="0C7B323C"/>
    <w:rsid w:val="0EDC19F3"/>
    <w:rsid w:val="10BB3714"/>
    <w:rsid w:val="115A7D90"/>
    <w:rsid w:val="11A328A5"/>
    <w:rsid w:val="18814E1E"/>
    <w:rsid w:val="1A165959"/>
    <w:rsid w:val="1B790EDF"/>
    <w:rsid w:val="1C5D541D"/>
    <w:rsid w:val="1C84524B"/>
    <w:rsid w:val="1FEC2061"/>
    <w:rsid w:val="21526C98"/>
    <w:rsid w:val="224838AF"/>
    <w:rsid w:val="2290033A"/>
    <w:rsid w:val="25EC6D78"/>
    <w:rsid w:val="28776D60"/>
    <w:rsid w:val="296A5019"/>
    <w:rsid w:val="2B4E49CB"/>
    <w:rsid w:val="2F132A06"/>
    <w:rsid w:val="301358E3"/>
    <w:rsid w:val="314D4E5A"/>
    <w:rsid w:val="317B74F9"/>
    <w:rsid w:val="32A9087F"/>
    <w:rsid w:val="339E5BC3"/>
    <w:rsid w:val="37DB2484"/>
    <w:rsid w:val="3E8C4222"/>
    <w:rsid w:val="3EBC5F58"/>
    <w:rsid w:val="42B54567"/>
    <w:rsid w:val="43E10F8C"/>
    <w:rsid w:val="43F40205"/>
    <w:rsid w:val="488C6E00"/>
    <w:rsid w:val="48F24B94"/>
    <w:rsid w:val="50AD1071"/>
    <w:rsid w:val="51A8690D"/>
    <w:rsid w:val="56934BDA"/>
    <w:rsid w:val="58443F1E"/>
    <w:rsid w:val="588D2E46"/>
    <w:rsid w:val="593837D5"/>
    <w:rsid w:val="5A152EE4"/>
    <w:rsid w:val="5A212A1B"/>
    <w:rsid w:val="5A861398"/>
    <w:rsid w:val="5EBD586A"/>
    <w:rsid w:val="604524CC"/>
    <w:rsid w:val="60BF40F4"/>
    <w:rsid w:val="612364C7"/>
    <w:rsid w:val="679A28F1"/>
    <w:rsid w:val="6DCA7CBD"/>
    <w:rsid w:val="715E0FF0"/>
    <w:rsid w:val="719E4371"/>
    <w:rsid w:val="7440115E"/>
    <w:rsid w:val="75905EDB"/>
    <w:rsid w:val="7BF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0" w:lineRule="atLeas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2022-05-26T11:53:00Z</dcterms:created>
  <dc:creator>leonardo boni</dc:creator>
  <cp:lastModifiedBy>leonardo boni</cp:lastModifiedBy>
  <cp:lastPrinted>2022-11-16T10:41:00Z</cp:lastPrinted>
  <dcterms:modified xsi:type="dcterms:W3CDTF">2022-11-16T10:45:06Z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79ADA7680C314BE480DEF0BB54D879D7</vt:lpwstr>
  </property>
</Properties>
</file>