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jc w:val="center"/>
        <w:rPr>
          <w:rFonts w:hint="default" w:ascii="Georgia Pro Black" w:hAnsi="Georgia Pro Black" w:cs="Georgia Pro Black"/>
          <w:color w:val="7030A0"/>
          <w:sz w:val="96"/>
          <w:szCs w:val="96"/>
          <w:u w:val="none"/>
          <w:lang w:val="it-IT"/>
        </w:rPr>
      </w:pPr>
      <w:r>
        <w:rPr>
          <w:rFonts w:hint="default" w:ascii="Georgia Pro Black" w:hAnsi="Georgia Pro Black" w:cs="Georgia Pro Black"/>
          <w:color w:val="7030A0"/>
          <w:sz w:val="96"/>
          <w:szCs w:val="96"/>
          <w:u w:val="none"/>
          <w:lang w:val="it-IT"/>
        </w:rPr>
        <w:t>PROMO</w:t>
      </w:r>
    </w:p>
    <w:p>
      <w:pPr>
        <w:pBdr>
          <w:bottom w:val="single" w:color="auto" w:sz="4" w:space="0"/>
        </w:pBdr>
        <w:jc w:val="center"/>
        <w:rPr>
          <w:rFonts w:hint="default" w:ascii="Georgia Pro Black" w:hAnsi="Georgia Pro Black" w:cs="Georgia Pro Black"/>
          <w:color w:val="7030A0"/>
          <w:sz w:val="96"/>
          <w:szCs w:val="96"/>
          <w:u w:val="none"/>
          <w:lang w:val="it-IT"/>
        </w:rPr>
      </w:pPr>
      <w:r>
        <w:rPr>
          <w:rFonts w:hint="default" w:ascii="Georgia Pro Black" w:hAnsi="Georgia Pro Black" w:cs="Georgia Pro Black"/>
          <w:color w:val="7030A0"/>
          <w:sz w:val="96"/>
          <w:szCs w:val="96"/>
          <w:u w:val="none"/>
          <w:lang w:val="it-IT"/>
        </w:rPr>
        <w:t>STUZZICHINI</w:t>
      </w:r>
    </w:p>
    <w:p>
      <w:pPr>
        <w:pBdr>
          <w:bottom w:val="single" w:color="auto" w:sz="4" w:space="0"/>
        </w:pBdr>
        <w:jc w:val="center"/>
        <w:rPr>
          <w:rFonts w:hint="default" w:ascii="Georgia Pro Black" w:hAnsi="Georgia Pro Black" w:cs="Georgia Pro Black"/>
          <w:color w:val="C00000"/>
          <w:sz w:val="20"/>
          <w:szCs w:val="20"/>
          <w:lang w:val="it-IT"/>
        </w:rPr>
      </w:pPr>
      <w:r>
        <w:rPr>
          <w:rFonts w:hint="default" w:ascii="Georgia Pro Black" w:hAnsi="Georgia Pro Black" w:cs="Georgia Pro Black"/>
          <w:color w:val="7030A0"/>
          <w:sz w:val="96"/>
          <w:szCs w:val="96"/>
          <w:u w:val="none"/>
          <w:lang w:val="it-IT"/>
        </w:rPr>
        <w:t>X APERITIVO</w:t>
      </w:r>
    </w:p>
    <w:p>
      <w:pPr>
        <w:jc w:val="center"/>
        <w:rPr>
          <w:rFonts w:hint="default" w:ascii="Georgia Pro Black" w:hAnsi="Georgia Pro Black" w:cs="Georgia Pro Black"/>
          <w:color w:val="FF0000"/>
          <w:sz w:val="40"/>
          <w:szCs w:val="40"/>
          <w:u w:val="single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C00000"/>
          <w:sz w:val="44"/>
          <w:szCs w:val="44"/>
          <w:u w:val="single"/>
          <w:lang w:val="it-IT"/>
        </w:rPr>
      </w:pPr>
      <w:r>
        <w:rPr>
          <w:rFonts w:hint="default" w:ascii="Georgia Pro Black" w:hAnsi="Georgia Pro Black" w:cs="Georgia Pro Black"/>
          <w:color w:val="C00000"/>
          <w:sz w:val="44"/>
          <w:szCs w:val="44"/>
          <w:u w:val="single"/>
          <w:lang w:val="it-IT"/>
        </w:rPr>
        <w:t>TAGLIERINO DI JAMON SERRANO IBERICO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C00000"/>
          <w:sz w:val="44"/>
          <w:szCs w:val="44"/>
          <w:u w:val="none"/>
          <w:lang w:val="it-IT"/>
        </w:rPr>
      </w:pPr>
      <w:r>
        <w:rPr>
          <w:rFonts w:hint="default" w:ascii="Georgia Pro Black" w:hAnsi="Georgia Pro Black" w:cs="Georgia Pro Black"/>
          <w:color w:val="C00000"/>
          <w:sz w:val="44"/>
          <w:szCs w:val="44"/>
          <w:u w:val="none"/>
          <w:lang w:val="it-IT"/>
        </w:rPr>
        <w:t>Con Bruschetta olio, sale e pepe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C00000"/>
          <w:sz w:val="44"/>
          <w:szCs w:val="44"/>
          <w:u w:val="none"/>
          <w:lang w:val="it-IT"/>
        </w:rPr>
      </w:pPr>
      <w:r>
        <w:rPr>
          <w:rFonts w:hint="default" w:ascii="Georgia Pro Black" w:hAnsi="Georgia Pro Black" w:cs="Georgia Pro Black"/>
          <w:color w:val="C00000"/>
          <w:sz w:val="44"/>
          <w:szCs w:val="44"/>
          <w:u w:val="none"/>
          <w:lang w:val="it-IT"/>
        </w:rPr>
        <w:t>8 €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Georgia Pro Black" w:hAnsi="Georgia Pro Black" w:cs="Georgia Pro Black"/>
          <w:color w:val="5B9BD5" w:themeColor="accent1"/>
          <w:sz w:val="44"/>
          <w:szCs w:val="44"/>
          <w:u w:val="none"/>
          <w:lang w:val="it-IT"/>
          <w14:textFill>
            <w14:solidFill>
              <w14:schemeClr w14:val="accent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0070C0"/>
          <w:sz w:val="44"/>
          <w:szCs w:val="44"/>
          <w:u w:val="single"/>
          <w:lang w:val="it-IT"/>
        </w:rPr>
      </w:pPr>
      <w:r>
        <w:rPr>
          <w:rFonts w:hint="default" w:ascii="Georgia Pro Black" w:hAnsi="Georgia Pro Black" w:cs="Georgia Pro Black"/>
          <w:color w:val="0070C0"/>
          <w:sz w:val="44"/>
          <w:szCs w:val="44"/>
          <w:u w:val="single"/>
          <w:lang w:val="it-IT"/>
        </w:rPr>
        <w:t>ACCIUGHE DEL CANTABRICO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0070C0"/>
          <w:sz w:val="44"/>
          <w:szCs w:val="44"/>
          <w:u w:val="none"/>
          <w:lang w:val="it-IT"/>
        </w:rPr>
      </w:pPr>
      <w:r>
        <w:rPr>
          <w:rFonts w:hint="default" w:ascii="Georgia Pro Black" w:hAnsi="Georgia Pro Black" w:cs="Georgia Pro Black"/>
          <w:color w:val="0070C0"/>
          <w:sz w:val="44"/>
          <w:szCs w:val="44"/>
          <w:u w:val="none"/>
          <w:lang w:val="it-IT"/>
        </w:rPr>
        <w:t xml:space="preserve">Su Crostini di Crema di Formaggio Magro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0070C0"/>
          <w:sz w:val="44"/>
          <w:szCs w:val="44"/>
          <w:u w:val="none"/>
          <w:lang w:val="it-IT"/>
        </w:rPr>
      </w:pPr>
      <w:r>
        <w:rPr>
          <w:rFonts w:hint="default" w:ascii="Georgia Pro Black" w:hAnsi="Georgia Pro Black" w:cs="Georgia Pro Black"/>
          <w:color w:val="0070C0"/>
          <w:sz w:val="44"/>
          <w:szCs w:val="44"/>
          <w:u w:val="none"/>
          <w:lang w:val="it-IT"/>
        </w:rPr>
        <w:t>(o su Burro a richiesta)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0070C0"/>
          <w:sz w:val="44"/>
          <w:szCs w:val="44"/>
          <w:u w:val="none"/>
          <w:lang w:val="it-IT"/>
        </w:rPr>
      </w:pPr>
      <w:r>
        <w:rPr>
          <w:rFonts w:hint="default" w:ascii="Georgia Pro Black" w:hAnsi="Georgia Pro Black" w:cs="Georgia Pro Black"/>
          <w:color w:val="0070C0"/>
          <w:sz w:val="44"/>
          <w:szCs w:val="44"/>
          <w:u w:val="none"/>
          <w:lang w:val="it-IT"/>
        </w:rPr>
        <w:t>8 €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00B050"/>
          <w:sz w:val="44"/>
          <w:szCs w:val="44"/>
          <w:u w:val="none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548235" w:themeColor="accent6" w:themeShade="BF"/>
          <w:sz w:val="44"/>
          <w:szCs w:val="44"/>
          <w:u w:val="single"/>
          <w:lang w:val="it-IT"/>
        </w:rPr>
      </w:pPr>
      <w:r>
        <w:rPr>
          <w:rFonts w:hint="default" w:ascii="Georgia Pro Black" w:hAnsi="Georgia Pro Black" w:cs="Georgia Pro Black"/>
          <w:color w:val="548235" w:themeColor="accent6" w:themeShade="BF"/>
          <w:sz w:val="44"/>
          <w:szCs w:val="44"/>
          <w:u w:val="single"/>
          <w:lang w:val="it-IT"/>
        </w:rPr>
        <w:t>TAGLIERINO VEGETARIANO</w:t>
      </w:r>
    </w:p>
    <w:p>
      <w:pPr>
        <w:jc w:val="center"/>
        <w:rPr>
          <w:rFonts w:hint="default" w:ascii="Georgia Pro Black" w:hAnsi="Georgia Pro Black" w:cs="Georgia Pro Black"/>
          <w:color w:val="548235" w:themeColor="accent6" w:themeShade="BF"/>
          <w:sz w:val="44"/>
          <w:szCs w:val="44"/>
          <w:u w:val="none"/>
          <w:lang w:val="it-IT"/>
        </w:rPr>
      </w:pPr>
      <w:r>
        <w:rPr>
          <w:rFonts w:hint="default" w:ascii="Georgia Pro Black" w:hAnsi="Georgia Pro Black" w:cs="Georgia Pro Black"/>
          <w:color w:val="548235" w:themeColor="accent6" w:themeShade="BF"/>
          <w:sz w:val="44"/>
          <w:szCs w:val="44"/>
          <w:u w:val="none"/>
          <w:lang w:val="it-IT"/>
        </w:rPr>
        <w:t>Con Verdure Crude in Pinzimonio, Pecorino e Crostini Vegan</w:t>
      </w:r>
    </w:p>
    <w:p>
      <w:pPr>
        <w:jc w:val="center"/>
        <w:rPr>
          <w:rFonts w:hint="default" w:ascii="Georgia Pro Black" w:hAnsi="Georgia Pro Black" w:cs="Georgia Pro Black"/>
          <w:color w:val="548235" w:themeColor="accent6" w:themeShade="BF"/>
          <w:sz w:val="44"/>
          <w:szCs w:val="44"/>
          <w:u w:val="none"/>
          <w:lang w:val="it-IT"/>
        </w:rPr>
      </w:pPr>
      <w:r>
        <w:rPr>
          <w:rFonts w:hint="default" w:ascii="Georgia Pro Black" w:hAnsi="Georgia Pro Black" w:cs="Georgia Pro Black"/>
          <w:color w:val="548235" w:themeColor="accent6" w:themeShade="BF"/>
          <w:sz w:val="44"/>
          <w:szCs w:val="44"/>
          <w:u w:val="none"/>
          <w:lang w:val="it-IT"/>
        </w:rPr>
        <w:t>8 €</w:t>
      </w:r>
    </w:p>
    <w:p>
      <w:pPr>
        <w:jc w:val="both"/>
        <w:rPr>
          <w:rFonts w:hint="default" w:ascii="Georgia Pro Black" w:hAnsi="Georgia Pro Black" w:cs="Georgia Pro Black"/>
          <w:color w:val="70AD47" w:themeColor="accent6"/>
          <w:sz w:val="56"/>
          <w:szCs w:val="56"/>
          <w:u w:val="none"/>
          <w:lang w:val="it-IT"/>
          <w14:textFill>
            <w14:solidFill>
              <w14:schemeClr w14:val="accent6"/>
            </w14:solidFill>
          </w14:textFill>
        </w:rPr>
      </w:pPr>
    </w:p>
    <w:p>
      <w:pPr>
        <w:jc w:val="center"/>
        <w:rPr>
          <w:rFonts w:hint="default" w:ascii="Georgia Pro Black" w:hAnsi="Georgia Pro Black" w:cs="Georgia Pro Black"/>
          <w:color w:val="70AD47" w:themeColor="accent6"/>
          <w:sz w:val="36"/>
          <w:szCs w:val="36"/>
          <w:u w:val="none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Georgia Pro Black" w:hAnsi="Georgia Pro Black" w:cs="Georgia Pro Black"/>
          <w:color w:val="auto"/>
          <w:sz w:val="36"/>
          <w:szCs w:val="36"/>
          <w:u w:val="none"/>
          <w:lang w:val="it-IT"/>
        </w:rPr>
        <w:t>Seguici per non perdere l</w:t>
      </w:r>
      <w:bookmarkStart w:id="0" w:name="_GoBack"/>
      <w:bookmarkEnd w:id="0"/>
      <w:r>
        <w:rPr>
          <w:rFonts w:hint="default" w:ascii="Georgia Pro Black" w:hAnsi="Georgia Pro Black" w:cs="Georgia Pro Black"/>
          <w:color w:val="auto"/>
          <w:sz w:val="36"/>
          <w:szCs w:val="36"/>
          <w:u w:val="none"/>
          <w:lang w:val="it-IT"/>
        </w:rPr>
        <w:t>e nostre Serate Degustazione e Presentazioni di Libri</w:t>
      </w:r>
    </w:p>
    <w:p>
      <w:pPr>
        <w:jc w:val="center"/>
        <w:rPr>
          <w:rFonts w:hint="default" w:ascii="Georgia Pro Black" w:hAnsi="Georgia Pro Black" w:cs="Georgia Pro Black"/>
          <w:color w:val="70AD47" w:themeColor="accent6"/>
          <w:sz w:val="36"/>
          <w:szCs w:val="36"/>
          <w:u w:val="none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Georgia Pro Black" w:hAnsi="Georgia Pro Black" w:cs="Georgia Pro Black"/>
          <w:color w:val="70AD47" w:themeColor="accent6"/>
          <w:sz w:val="36"/>
          <w:szCs w:val="36"/>
          <w:u w:val="none"/>
          <w:lang w:val="it-IT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432435" cy="431165"/>
            <wp:effectExtent l="0" t="0" r="5715" b="698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wnlo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Georgia Pro Black" w:hAnsi="Georgia Pro Black" w:cs="Georgia Pro Black"/>
          <w:color w:val="70AD47" w:themeColor="accent6"/>
          <w:sz w:val="36"/>
          <w:szCs w:val="36"/>
          <w:u w:val="none"/>
          <w:lang w:val="it-IT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default" w:ascii="Georgia Pro Black" w:hAnsi="Georgia Pro Black" w:cs="Georgia Pro Black"/>
          <w:color w:val="FF0000"/>
          <w:sz w:val="36"/>
          <w:szCs w:val="36"/>
          <w:u w:val="single"/>
          <w:lang w:val="it-IT"/>
        </w:rPr>
        <w:t>enotecaretrogustofirenze</w:t>
      </w:r>
    </w:p>
    <w:p/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 Pro Black">
    <w:panose1 w:val="02040A02050405020203"/>
    <w:charset w:val="00"/>
    <w:family w:val="auto"/>
    <w:pitch w:val="default"/>
    <w:sig w:usb0="800002AF" w:usb1="0000000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53AC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34176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044423"/>
    <w:rsid w:val="09066134"/>
    <w:rsid w:val="1FCB4974"/>
    <w:rsid w:val="2BE655EB"/>
    <w:rsid w:val="2CBB268B"/>
    <w:rsid w:val="44ED60AE"/>
    <w:rsid w:val="48F53ACE"/>
    <w:rsid w:val="5F64236A"/>
    <w:rsid w:val="65F63F32"/>
    <w:rsid w:val="6F4C57E2"/>
    <w:rsid w:val="7A670641"/>
    <w:rsid w:val="7AE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0" w:lineRule="atLeas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2022-08-26T09:41:00Z</dcterms:created>
  <dc:creator>leonardo boni</dc:creator>
  <cp:lastModifiedBy>leonardo boni</cp:lastModifiedBy>
  <cp:lastPrinted>2022-10-19T15:31:13Z</cp:lastPrinted>
  <dcterms:modified xsi:type="dcterms:W3CDTF">2022-10-20T06:31:03Z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CA8D9AF9470B4E319F1B2801ABE4BB67</vt:lpwstr>
  </property>
</Properties>
</file>